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7E21C" w14:textId="77777777" w:rsidR="005E2CC0" w:rsidRDefault="006437CB">
      <w:pPr>
        <w:spacing w:after="0"/>
      </w:pPr>
      <w:r>
        <w:rPr>
          <w:noProof/>
          <w:lang w:eastAsia="it-IT"/>
        </w:rPr>
        <w:drawing>
          <wp:inline distT="0" distB="0" distL="0" distR="0" wp14:anchorId="3329EA78" wp14:editId="6A14D170">
            <wp:extent cx="2428875" cy="638175"/>
            <wp:effectExtent l="0" t="0" r="0" b="0"/>
            <wp:docPr id="1066509527" name="image3.png" descr="C:\Users\user\Downloads\Unicredit_CircoloVicenza_logo_vettoriale_ETS2023 (1).png"/>
            <wp:cNvGraphicFramePr/>
            <a:graphic xmlns:a="http://schemas.openxmlformats.org/drawingml/2006/main">
              <a:graphicData uri="http://schemas.openxmlformats.org/drawingml/2006/picture">
                <pic:pic xmlns:pic="http://schemas.openxmlformats.org/drawingml/2006/picture">
                  <pic:nvPicPr>
                    <pic:cNvPr id="1066509527" name="image3.png" descr="C:\Users\user\Downloads\Unicredit_CircoloVicenza_logo_vettoriale_ETS2023 (1).png"/>
                    <pic:cNvPicPr preferRelativeResize="0"/>
                  </pic:nvPicPr>
                  <pic:blipFill>
                    <a:blip r:embed="rId8" cstate="print"/>
                    <a:srcRect/>
                    <a:stretch>
                      <a:fillRect/>
                    </a:stretch>
                  </pic:blipFill>
                  <pic:spPr>
                    <a:xfrm>
                      <a:off x="0" y="0"/>
                      <a:ext cx="2428875" cy="638175"/>
                    </a:xfrm>
                    <a:prstGeom prst="rect">
                      <a:avLst/>
                    </a:prstGeom>
                  </pic:spPr>
                </pic:pic>
              </a:graphicData>
            </a:graphic>
          </wp:inline>
        </w:drawing>
      </w:r>
    </w:p>
    <w:p w14:paraId="03AA01F9" w14:textId="77777777" w:rsidR="005E2CC0" w:rsidRDefault="006437CB">
      <w:pPr>
        <w:spacing w:after="0"/>
        <w:rPr>
          <w:rFonts w:ascii="Arial" w:eastAsia="Arial" w:hAnsi="Arial" w:cs="Arial"/>
        </w:rPr>
      </w:pPr>
      <w:r>
        <w:rPr>
          <w:rFonts w:ascii="Arial" w:eastAsia="Arial" w:hAnsi="Arial" w:cs="Arial"/>
        </w:rPr>
        <w:t>________________________________________</w:t>
      </w:r>
    </w:p>
    <w:p w14:paraId="2C1A70F8" w14:textId="77777777" w:rsidR="005E2CC0" w:rsidRDefault="006437CB">
      <w:pPr>
        <w:spacing w:after="0"/>
        <w:rPr>
          <w:rFonts w:ascii="Arial" w:eastAsia="Arial" w:hAnsi="Arial" w:cs="Arial"/>
          <w:u w:val="single"/>
        </w:rPr>
      </w:pPr>
      <w:proofErr w:type="spellStart"/>
      <w:r>
        <w:rPr>
          <w:rFonts w:ascii="Arial" w:eastAsia="Arial" w:hAnsi="Arial" w:cs="Arial"/>
          <w:sz w:val="16"/>
          <w:szCs w:val="16"/>
        </w:rPr>
        <w:t>Contrà</w:t>
      </w:r>
      <w:proofErr w:type="spellEnd"/>
      <w:r>
        <w:rPr>
          <w:rFonts w:ascii="Arial" w:eastAsia="Arial" w:hAnsi="Arial" w:cs="Arial"/>
          <w:sz w:val="16"/>
          <w:szCs w:val="16"/>
        </w:rPr>
        <w:t xml:space="preserve"> Lampertico,16 - </w:t>
      </w:r>
      <w:proofErr w:type="gramStart"/>
      <w:r>
        <w:rPr>
          <w:rFonts w:ascii="Arial" w:eastAsia="Arial" w:hAnsi="Arial" w:cs="Arial"/>
          <w:sz w:val="16"/>
          <w:szCs w:val="16"/>
        </w:rPr>
        <w:t>Vicenza  tel.</w:t>
      </w:r>
      <w:proofErr w:type="gramEnd"/>
      <w:r>
        <w:rPr>
          <w:rFonts w:ascii="Arial" w:eastAsia="Arial" w:hAnsi="Arial" w:cs="Arial"/>
          <w:sz w:val="16"/>
          <w:szCs w:val="16"/>
        </w:rPr>
        <w:t xml:space="preserve"> 0444/506361 </w:t>
      </w:r>
      <w:proofErr w:type="spellStart"/>
      <w:r>
        <w:rPr>
          <w:rFonts w:ascii="Arial" w:eastAsia="Arial" w:hAnsi="Arial" w:cs="Arial"/>
          <w:sz w:val="16"/>
          <w:szCs w:val="16"/>
        </w:rPr>
        <w:t>cell</w:t>
      </w:r>
      <w:proofErr w:type="spellEnd"/>
      <w:r>
        <w:rPr>
          <w:rFonts w:ascii="Arial" w:eastAsia="Arial" w:hAnsi="Arial" w:cs="Arial"/>
          <w:sz w:val="16"/>
          <w:szCs w:val="16"/>
        </w:rPr>
        <w:t>. 3385074151</w:t>
      </w:r>
    </w:p>
    <w:p w14:paraId="0D6CA6D3" w14:textId="77777777" w:rsidR="005E2CC0" w:rsidRDefault="006437CB">
      <w:pPr>
        <w:spacing w:after="0"/>
        <w:rPr>
          <w:rFonts w:ascii="Arial" w:eastAsia="Arial" w:hAnsi="Arial" w:cs="Arial"/>
          <w:sz w:val="16"/>
          <w:szCs w:val="16"/>
        </w:rPr>
      </w:pPr>
      <w:r>
        <w:rPr>
          <w:rFonts w:ascii="Arial" w:eastAsia="Arial" w:hAnsi="Arial" w:cs="Arial"/>
          <w:sz w:val="16"/>
          <w:szCs w:val="16"/>
        </w:rPr>
        <w:t>circolovicenza@alice.it</w:t>
      </w:r>
      <w:r>
        <w:rPr>
          <w:rFonts w:ascii="Arial" w:eastAsia="Arial" w:hAnsi="Arial" w:cs="Arial"/>
          <w:sz w:val="16"/>
          <w:szCs w:val="16"/>
        </w:rPr>
        <w:tab/>
        <w:t xml:space="preserve">                    circolovicenza.unicredit.it   </w:t>
      </w:r>
    </w:p>
    <w:p w14:paraId="1C48A021" w14:textId="77777777" w:rsidR="005E2CC0" w:rsidRDefault="006437CB">
      <w:pPr>
        <w:rPr>
          <w:rFonts w:ascii="Arial" w:eastAsia="Arial" w:hAnsi="Arial" w:cs="Arial"/>
          <w:b/>
          <w:sz w:val="18"/>
          <w:szCs w:val="18"/>
        </w:rPr>
      </w:pPr>
      <w:r>
        <w:rPr>
          <w:rFonts w:ascii="Arial" w:eastAsia="Arial" w:hAnsi="Arial" w:cs="Arial"/>
          <w:b/>
          <w:sz w:val="18"/>
          <w:szCs w:val="18"/>
        </w:rPr>
        <w:t xml:space="preserve">   </w:t>
      </w:r>
    </w:p>
    <w:p w14:paraId="2933E3A9" w14:textId="77777777" w:rsidR="005E2CC0" w:rsidRDefault="006437CB">
      <w:pPr>
        <w:rPr>
          <w:rFonts w:ascii="Arial" w:eastAsia="Arial" w:hAnsi="Arial" w:cs="Arial"/>
          <w:b/>
          <w:sz w:val="20"/>
          <w:szCs w:val="20"/>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sz w:val="20"/>
          <w:szCs w:val="20"/>
        </w:rPr>
        <w:t>Circolare n.</w:t>
      </w:r>
      <w:r w:rsidR="00C47F94">
        <w:rPr>
          <w:rFonts w:ascii="Arial" w:eastAsia="Arial" w:hAnsi="Arial" w:cs="Arial"/>
          <w:b/>
          <w:sz w:val="20"/>
          <w:szCs w:val="20"/>
        </w:rPr>
        <w:t xml:space="preserve"> 62</w:t>
      </w:r>
      <w:r>
        <w:rPr>
          <w:rFonts w:ascii="Arial" w:eastAsia="Arial" w:hAnsi="Arial" w:cs="Arial"/>
          <w:b/>
          <w:sz w:val="20"/>
          <w:szCs w:val="20"/>
        </w:rPr>
        <w:t xml:space="preserve">  </w:t>
      </w:r>
      <w:r>
        <w:rPr>
          <w:rFonts w:ascii="Arial" w:eastAsia="Arial" w:hAnsi="Arial" w:cs="Arial"/>
          <w:b/>
          <w:sz w:val="20"/>
          <w:szCs w:val="20"/>
        </w:rPr>
        <w:tab/>
      </w:r>
    </w:p>
    <w:p w14:paraId="46B1A3C9" w14:textId="77777777" w:rsidR="005E2CC0" w:rsidRDefault="005E2CC0">
      <w:pPr>
        <w:jc w:val="center"/>
        <w:rPr>
          <w:rFonts w:ascii="Arial" w:eastAsia="Arial" w:hAnsi="Arial" w:cs="Arial"/>
          <w:b/>
          <w:sz w:val="24"/>
          <w:szCs w:val="24"/>
        </w:rPr>
      </w:pPr>
    </w:p>
    <w:p w14:paraId="27E5243F" w14:textId="77777777" w:rsidR="005E2CC0" w:rsidRDefault="006437CB">
      <w:pPr>
        <w:jc w:val="center"/>
        <w:rPr>
          <w:rFonts w:ascii="Verdana" w:eastAsia="Verdana" w:hAnsi="Verdana" w:cs="Verdana"/>
          <w:b/>
          <w:sz w:val="24"/>
          <w:szCs w:val="24"/>
        </w:rPr>
      </w:pPr>
      <w:r>
        <w:rPr>
          <w:rFonts w:ascii="Verdana" w:eastAsia="Verdana" w:hAnsi="Verdana" w:cs="Verdana"/>
          <w:b/>
          <w:sz w:val="24"/>
          <w:szCs w:val="24"/>
        </w:rPr>
        <w:t>VILLA GHISLANZONI CURTI TRA ARTE, CULTURA E NATURA</w:t>
      </w:r>
    </w:p>
    <w:p w14:paraId="1CAC50A4" w14:textId="77777777" w:rsidR="005E2CC0" w:rsidRDefault="006437CB">
      <w:pPr>
        <w:jc w:val="center"/>
        <w:rPr>
          <w:rFonts w:ascii="Arial" w:eastAsia="Arial" w:hAnsi="Arial" w:cs="Arial"/>
          <w:b/>
          <w:sz w:val="24"/>
          <w:szCs w:val="24"/>
        </w:rPr>
      </w:pPr>
      <w:r>
        <w:rPr>
          <w:rFonts w:ascii="Arial" w:eastAsia="Arial" w:hAnsi="Arial" w:cs="Arial"/>
          <w:b/>
          <w:sz w:val="24"/>
          <w:szCs w:val="24"/>
        </w:rPr>
        <w:t xml:space="preserve">(ed esterno di Villa Gazzotti)                             </w:t>
      </w:r>
    </w:p>
    <w:p w14:paraId="199E6F8F" w14:textId="77777777" w:rsidR="005E2CC0" w:rsidRDefault="006437CB">
      <w:pPr>
        <w:jc w:val="center"/>
        <w:rPr>
          <w:rFonts w:ascii="Arial" w:eastAsia="Arial" w:hAnsi="Arial" w:cs="Arial"/>
          <w:b/>
          <w:sz w:val="24"/>
          <w:szCs w:val="24"/>
        </w:rPr>
      </w:pPr>
      <w:r>
        <w:rPr>
          <w:rFonts w:ascii="Arial" w:eastAsia="Arial" w:hAnsi="Arial" w:cs="Arial"/>
          <w:b/>
          <w:sz w:val="24"/>
          <w:szCs w:val="24"/>
        </w:rPr>
        <w:t xml:space="preserve">                                             </w:t>
      </w:r>
      <w:r>
        <w:rPr>
          <w:noProof/>
          <w:lang w:eastAsia="it-IT"/>
        </w:rPr>
        <w:drawing>
          <wp:anchor distT="19050" distB="19050" distL="19050" distR="19050" simplePos="0" relativeHeight="251659264" behindDoc="0" locked="0" layoutInCell="1" allowOverlap="1" wp14:anchorId="3BB39958" wp14:editId="740E8EC5">
            <wp:simplePos x="0" y="0"/>
            <wp:positionH relativeFrom="column">
              <wp:posOffset>2057400</wp:posOffset>
            </wp:positionH>
            <wp:positionV relativeFrom="paragraph">
              <wp:posOffset>257175</wp:posOffset>
            </wp:positionV>
            <wp:extent cx="2143125" cy="1259840"/>
            <wp:effectExtent l="0" t="0" r="0" b="0"/>
            <wp:wrapSquare wrapText="left"/>
            <wp:docPr id="1066509528" name="image2.png"/>
            <wp:cNvGraphicFramePr/>
            <a:graphic xmlns:a="http://schemas.openxmlformats.org/drawingml/2006/main">
              <a:graphicData uri="http://schemas.openxmlformats.org/drawingml/2006/picture">
                <pic:pic xmlns:pic="http://schemas.openxmlformats.org/drawingml/2006/picture">
                  <pic:nvPicPr>
                    <pic:cNvPr id="1066509528" name="image2.png"/>
                    <pic:cNvPicPr preferRelativeResize="0"/>
                  </pic:nvPicPr>
                  <pic:blipFill>
                    <a:blip r:embed="rId9" cstate="print"/>
                    <a:srcRect/>
                    <a:stretch>
                      <a:fillRect/>
                    </a:stretch>
                  </pic:blipFill>
                  <pic:spPr>
                    <a:xfrm>
                      <a:off x="0" y="0"/>
                      <a:ext cx="2143125" cy="1260065"/>
                    </a:xfrm>
                    <a:prstGeom prst="rect">
                      <a:avLst/>
                    </a:prstGeom>
                  </pic:spPr>
                </pic:pic>
              </a:graphicData>
            </a:graphic>
          </wp:anchor>
        </w:drawing>
      </w:r>
    </w:p>
    <w:p w14:paraId="6E2A7B77" w14:textId="77777777" w:rsidR="005E2CC0" w:rsidRDefault="005E2CC0">
      <w:pPr>
        <w:jc w:val="center"/>
        <w:rPr>
          <w:rFonts w:ascii="Arial" w:eastAsia="Arial" w:hAnsi="Arial" w:cs="Arial"/>
          <w:b/>
          <w:sz w:val="24"/>
          <w:szCs w:val="24"/>
        </w:rPr>
      </w:pPr>
    </w:p>
    <w:p w14:paraId="6ECF7F1C" w14:textId="77777777" w:rsidR="005E2CC0" w:rsidRDefault="005E2CC0">
      <w:pPr>
        <w:rPr>
          <w:rFonts w:ascii="Arial" w:eastAsia="Arial" w:hAnsi="Arial" w:cs="Arial"/>
          <w:b/>
          <w:sz w:val="24"/>
          <w:szCs w:val="24"/>
        </w:rPr>
      </w:pPr>
    </w:p>
    <w:p w14:paraId="294C512E" w14:textId="77777777" w:rsidR="005E2CC0" w:rsidRDefault="005E2CC0">
      <w:pPr>
        <w:rPr>
          <w:rFonts w:ascii="Arial" w:eastAsia="Arial" w:hAnsi="Arial" w:cs="Arial"/>
          <w:b/>
          <w:sz w:val="20"/>
          <w:szCs w:val="20"/>
        </w:rPr>
      </w:pPr>
    </w:p>
    <w:p w14:paraId="6FD31CDD" w14:textId="77777777" w:rsidR="005E2CC0" w:rsidRDefault="005E2CC0">
      <w:pPr>
        <w:rPr>
          <w:rFonts w:ascii="Arial" w:eastAsia="Arial" w:hAnsi="Arial" w:cs="Arial"/>
          <w:b/>
          <w:sz w:val="20"/>
          <w:szCs w:val="20"/>
        </w:rPr>
      </w:pPr>
    </w:p>
    <w:p w14:paraId="11072B3F" w14:textId="77777777" w:rsidR="005E2CC0" w:rsidRDefault="005E2CC0">
      <w:pPr>
        <w:rPr>
          <w:rFonts w:ascii="Arial" w:eastAsia="Arial" w:hAnsi="Arial" w:cs="Arial"/>
          <w:b/>
          <w:sz w:val="20"/>
          <w:szCs w:val="20"/>
        </w:rPr>
      </w:pPr>
    </w:p>
    <w:p w14:paraId="5B12C529" w14:textId="77777777" w:rsidR="005E2CC0" w:rsidRDefault="006437CB">
      <w:pPr>
        <w:rPr>
          <w:rFonts w:ascii="Arial" w:eastAsia="Arial" w:hAnsi="Arial" w:cs="Arial"/>
        </w:rPr>
      </w:pPr>
      <w:r>
        <w:rPr>
          <w:rFonts w:ascii="Arial" w:eastAsia="Arial" w:hAnsi="Arial" w:cs="Arial"/>
        </w:rPr>
        <w:t>Nella prima periferia di Vicenza sorge il borgo di Bertesina, la cui etimologia del nome ci ricorda i due elementi fondamentali della frazione vicentina: la Terra (</w:t>
      </w:r>
      <w:proofErr w:type="spellStart"/>
      <w:r>
        <w:rPr>
          <w:rFonts w:ascii="Arial" w:eastAsia="Arial" w:hAnsi="Arial" w:cs="Arial"/>
        </w:rPr>
        <w:t>Brait</w:t>
      </w:r>
      <w:proofErr w:type="spellEnd"/>
      <w:r>
        <w:rPr>
          <w:rFonts w:ascii="Arial" w:eastAsia="Arial" w:hAnsi="Arial" w:cs="Arial"/>
        </w:rPr>
        <w:t xml:space="preserve">) e l’Acqua (Tesina), elementi sui quali gli uomini e donne del passato hanno costruito la loro esistenza. </w:t>
      </w:r>
      <w:proofErr w:type="gramStart"/>
      <w:r>
        <w:rPr>
          <w:rFonts w:ascii="Arial" w:eastAsia="Arial" w:hAnsi="Arial" w:cs="Arial"/>
        </w:rPr>
        <w:t>Ecco quindi</w:t>
      </w:r>
      <w:proofErr w:type="gramEnd"/>
      <w:r>
        <w:rPr>
          <w:rFonts w:ascii="Arial" w:eastAsia="Arial" w:hAnsi="Arial" w:cs="Arial"/>
        </w:rPr>
        <w:t xml:space="preserve"> che nei tempi più antichi il paesaggio si riempì di ruote di mulino e di umili case molto diverse dalle signorili dimore di città. Ma, con l’andar dei secoli, questi terreni così vicini a Vicenza furono scelti anche come dimore signorili, come la settecentesca villa Ghislanzoni Curti. Attraverso una visita guidata verrà riproposta la storia del </w:t>
      </w:r>
      <w:proofErr w:type="gramStart"/>
      <w:r>
        <w:rPr>
          <w:rFonts w:ascii="Arial" w:eastAsia="Arial" w:hAnsi="Arial" w:cs="Arial"/>
        </w:rPr>
        <w:t>borgo  e</w:t>
      </w:r>
      <w:proofErr w:type="gramEnd"/>
      <w:r>
        <w:rPr>
          <w:rFonts w:ascii="Arial" w:eastAsia="Arial" w:hAnsi="Arial" w:cs="Arial"/>
        </w:rPr>
        <w:t xml:space="preserve"> la sua evoluzione, la visita dell’esterno di Villa Gazzotti (villa veneta progettata dal Palladio tra il 1542-1543), la visita con spiegazione di alcune stanze interne di villa Ghislanzoni Curti, che custodisce al suo interno un elegante giardino all’italiana, un parco storico di oltre tre ettari ed una serra dei primi del Novecento.</w:t>
      </w:r>
    </w:p>
    <w:p w14:paraId="7A22955A" w14:textId="77777777" w:rsidR="005E2CC0" w:rsidRDefault="006437CB">
      <w:pPr>
        <w:rPr>
          <w:rFonts w:ascii="Arial" w:eastAsia="Arial" w:hAnsi="Arial" w:cs="Arial"/>
        </w:rPr>
      </w:pPr>
      <w:r>
        <w:rPr>
          <w:rFonts w:ascii="Arial" w:eastAsia="Arial" w:hAnsi="Arial" w:cs="Arial"/>
        </w:rPr>
        <w:t xml:space="preserve"> La visita terminerà con un aperitivo in villa.</w:t>
      </w:r>
    </w:p>
    <w:p w14:paraId="1BC88746" w14:textId="77777777" w:rsidR="005E2CC0" w:rsidRDefault="006437CB">
      <w:pPr>
        <w:rPr>
          <w:rFonts w:ascii="Arial" w:eastAsia="Arial" w:hAnsi="Arial" w:cs="Arial"/>
        </w:rPr>
      </w:pPr>
      <w:r>
        <w:rPr>
          <w:rFonts w:ascii="Arial" w:eastAsia="Arial" w:hAnsi="Arial" w:cs="Arial"/>
        </w:rPr>
        <w:t xml:space="preserve">Quando? Abbiamo previsto </w:t>
      </w:r>
      <w:proofErr w:type="gramStart"/>
      <w:r>
        <w:rPr>
          <w:rFonts w:ascii="Arial" w:eastAsia="Arial" w:hAnsi="Arial" w:cs="Arial"/>
        </w:rPr>
        <w:t>2</w:t>
      </w:r>
      <w:proofErr w:type="gramEnd"/>
      <w:r>
        <w:rPr>
          <w:rFonts w:ascii="Arial" w:eastAsia="Arial" w:hAnsi="Arial" w:cs="Arial"/>
        </w:rPr>
        <w:t xml:space="preserve"> date:</w:t>
      </w:r>
    </w:p>
    <w:p w14:paraId="76FA395B" w14:textId="77777777" w:rsidR="005E2CC0" w:rsidRDefault="006437CB">
      <w:pPr>
        <w:numPr>
          <w:ilvl w:val="0"/>
          <w:numId w:val="1"/>
        </w:numPr>
        <w:spacing w:after="0"/>
        <w:rPr>
          <w:rFonts w:ascii="Arial" w:eastAsia="Arial" w:hAnsi="Arial" w:cs="Arial"/>
          <w:b/>
        </w:rPr>
      </w:pPr>
      <w:r>
        <w:rPr>
          <w:rFonts w:ascii="Arial" w:eastAsia="Arial" w:hAnsi="Arial" w:cs="Arial"/>
          <w:b/>
        </w:rPr>
        <w:t>mercoledì 21 giugno dalle 17 alle 19</w:t>
      </w:r>
    </w:p>
    <w:p w14:paraId="78774959" w14:textId="77777777" w:rsidR="005E2CC0" w:rsidRDefault="006437CB">
      <w:pPr>
        <w:numPr>
          <w:ilvl w:val="0"/>
          <w:numId w:val="2"/>
        </w:numPr>
        <w:rPr>
          <w:rFonts w:ascii="Arial" w:eastAsia="Arial" w:hAnsi="Arial" w:cs="Arial"/>
          <w:b/>
        </w:rPr>
      </w:pPr>
      <w:r>
        <w:rPr>
          <w:rFonts w:ascii="Arial" w:eastAsia="Arial" w:hAnsi="Arial" w:cs="Arial"/>
          <w:b/>
        </w:rPr>
        <w:t>sabato 24 giugno dalle 10 alle 12</w:t>
      </w:r>
    </w:p>
    <w:p w14:paraId="1345CDC0" w14:textId="77777777" w:rsidR="005E2CC0" w:rsidRDefault="006437CB">
      <w:pPr>
        <w:rPr>
          <w:rFonts w:ascii="Arial" w:eastAsia="Arial" w:hAnsi="Arial" w:cs="Arial"/>
          <w:b/>
        </w:rPr>
      </w:pPr>
      <w:r>
        <w:rPr>
          <w:rFonts w:ascii="Arial" w:eastAsia="Arial" w:hAnsi="Arial" w:cs="Arial"/>
        </w:rPr>
        <w:t>Costo? grazie al contributo del Circolo, la quota di partecipazione è di €</w:t>
      </w:r>
      <w:r>
        <w:rPr>
          <w:rFonts w:ascii="Arial" w:eastAsia="Arial" w:hAnsi="Arial" w:cs="Arial"/>
          <w:b/>
        </w:rPr>
        <w:t xml:space="preserve"> 7,00.</w:t>
      </w:r>
    </w:p>
    <w:p w14:paraId="77F3004F" w14:textId="77777777" w:rsidR="005E2CC0" w:rsidRDefault="006437CB">
      <w:pPr>
        <w:rPr>
          <w:rFonts w:ascii="Arial" w:eastAsia="Arial" w:hAnsi="Arial" w:cs="Arial"/>
          <w:b/>
        </w:rPr>
      </w:pPr>
      <w:r>
        <w:rPr>
          <w:rFonts w:ascii="Arial" w:eastAsia="Arial" w:hAnsi="Arial" w:cs="Arial"/>
          <w:b/>
        </w:rPr>
        <w:t>Numero minimo di partecipanti ad uscita 15 persone, massimo 30. Seguirà conferma.</w:t>
      </w:r>
    </w:p>
    <w:p w14:paraId="405FD46E" w14:textId="77777777" w:rsidR="005E2CC0" w:rsidRDefault="006437CB">
      <w:pPr>
        <w:rPr>
          <w:rFonts w:ascii="Arial" w:eastAsia="Arial" w:hAnsi="Arial" w:cs="Arial"/>
        </w:rPr>
      </w:pPr>
      <w:r>
        <w:rPr>
          <w:rFonts w:ascii="Arial" w:eastAsia="Arial" w:hAnsi="Arial" w:cs="Arial"/>
          <w:b/>
        </w:rPr>
        <w:t>Ritrovo:</w:t>
      </w:r>
      <w:r>
        <w:rPr>
          <w:rFonts w:ascii="Arial" w:eastAsia="Arial" w:hAnsi="Arial" w:cs="Arial"/>
        </w:rPr>
        <w:t xml:space="preserve"> 16.45 di mercoledì 21 giugno -   9.45 di sabato 24 giugno</w:t>
      </w:r>
    </w:p>
    <w:p w14:paraId="37655202" w14:textId="77777777" w:rsidR="005E2CC0" w:rsidRDefault="006437CB">
      <w:pPr>
        <w:rPr>
          <w:rFonts w:ascii="Arial" w:eastAsia="Arial" w:hAnsi="Arial" w:cs="Arial"/>
          <w:b/>
        </w:rPr>
      </w:pPr>
      <w:r>
        <w:rPr>
          <w:rFonts w:ascii="Arial" w:eastAsia="Arial" w:hAnsi="Arial" w:cs="Arial"/>
          <w:b/>
        </w:rPr>
        <w:t xml:space="preserve">di fronte a Villa Ghislanzoni Curti Via San Cristoforo n.73 località Bertesina - Vicenza (di fronte la villa c’è la possibilità </w:t>
      </w:r>
      <w:proofErr w:type="gramStart"/>
      <w:r>
        <w:rPr>
          <w:rFonts w:ascii="Arial" w:eastAsia="Arial" w:hAnsi="Arial" w:cs="Arial"/>
          <w:b/>
        </w:rPr>
        <w:t>di  parcheggiare</w:t>
      </w:r>
      <w:proofErr w:type="gramEnd"/>
      <w:r>
        <w:rPr>
          <w:rFonts w:ascii="Arial" w:eastAsia="Arial" w:hAnsi="Arial" w:cs="Arial"/>
          <w:b/>
        </w:rPr>
        <w:t xml:space="preserve"> l’auto gratuitamente)</w:t>
      </w:r>
    </w:p>
    <w:p w14:paraId="4507EC98" w14:textId="77777777" w:rsidR="005E2CC0" w:rsidRDefault="005E2CC0">
      <w:pPr>
        <w:spacing w:after="0"/>
        <w:rPr>
          <w:rFonts w:ascii="Arial" w:eastAsia="Arial" w:hAnsi="Arial" w:cs="Arial"/>
          <w:color w:val="1A1A1A"/>
          <w:highlight w:val="white"/>
        </w:rPr>
      </w:pPr>
      <w:bookmarkStart w:id="0" w:name="_heading=h.h39uapxi5ek1" w:colFirst="0" w:colLast="0"/>
      <w:bookmarkEnd w:id="0"/>
    </w:p>
    <w:p w14:paraId="5C0C6333" w14:textId="77777777" w:rsidR="005E2CC0" w:rsidRDefault="006437CB">
      <w:pPr>
        <w:spacing w:after="0"/>
        <w:rPr>
          <w:rFonts w:ascii="Arial" w:eastAsia="Arial" w:hAnsi="Arial" w:cs="Arial"/>
          <w:color w:val="1A1A1A"/>
          <w:highlight w:val="white"/>
        </w:rPr>
      </w:pPr>
      <w:bookmarkStart w:id="1" w:name="_heading=h.brd86to5mhi" w:colFirst="0" w:colLast="0"/>
      <w:bookmarkEnd w:id="1"/>
      <w:r>
        <w:rPr>
          <w:rFonts w:ascii="Arial" w:eastAsia="Arial" w:hAnsi="Arial" w:cs="Arial"/>
          <w:color w:val="1A1A1A"/>
          <w:highlight w:val="white"/>
        </w:rPr>
        <w:t xml:space="preserve">Le adesioni si riceveranno </w:t>
      </w:r>
      <w:r>
        <w:rPr>
          <w:rFonts w:ascii="Arial" w:eastAsia="Arial" w:hAnsi="Arial" w:cs="Arial"/>
          <w:b/>
          <w:color w:val="1A1A1A"/>
          <w:highlight w:val="white"/>
        </w:rPr>
        <w:t>entro venerdì 16 giugno</w:t>
      </w:r>
      <w:r>
        <w:rPr>
          <w:rFonts w:ascii="Arial" w:eastAsia="Arial" w:hAnsi="Arial" w:cs="Arial"/>
          <w:color w:val="1A1A1A"/>
          <w:highlight w:val="white"/>
        </w:rPr>
        <w:t>, salvo chiusura anticipata per raggiungimento del quorum dei partecipanti.</w:t>
      </w:r>
    </w:p>
    <w:p w14:paraId="62468F84" w14:textId="77777777" w:rsidR="005E2CC0" w:rsidRDefault="005E2CC0">
      <w:pPr>
        <w:spacing w:after="0"/>
        <w:rPr>
          <w:rFonts w:ascii="Arial" w:eastAsia="Arial" w:hAnsi="Arial" w:cs="Arial"/>
          <w:color w:val="1A1A1A"/>
          <w:highlight w:val="white"/>
        </w:rPr>
      </w:pPr>
      <w:bookmarkStart w:id="2" w:name="_heading=h.nuwsfvp3vs58" w:colFirst="0" w:colLast="0"/>
      <w:bookmarkEnd w:id="2"/>
    </w:p>
    <w:p w14:paraId="47FC9BAF" w14:textId="77777777" w:rsidR="005E2CC0" w:rsidRDefault="005E2CC0">
      <w:pPr>
        <w:spacing w:after="0"/>
        <w:rPr>
          <w:rFonts w:ascii="Arial" w:eastAsia="Arial" w:hAnsi="Arial" w:cs="Arial"/>
          <w:color w:val="1A1A1A"/>
          <w:highlight w:val="white"/>
        </w:rPr>
      </w:pPr>
      <w:bookmarkStart w:id="3" w:name="_heading=h.yesocd2zgxmo" w:colFirst="0" w:colLast="0"/>
      <w:bookmarkEnd w:id="3"/>
    </w:p>
    <w:p w14:paraId="40ED7585" w14:textId="77777777" w:rsidR="005E2CC0" w:rsidRDefault="005E2CC0">
      <w:pPr>
        <w:spacing w:after="0"/>
        <w:rPr>
          <w:rFonts w:ascii="Arial" w:eastAsia="Arial" w:hAnsi="Arial" w:cs="Arial"/>
          <w:color w:val="1A1A1A"/>
          <w:highlight w:val="white"/>
        </w:rPr>
      </w:pPr>
      <w:bookmarkStart w:id="4" w:name="_heading=h.s6v86q9dd55k" w:colFirst="0" w:colLast="0"/>
      <w:bookmarkEnd w:id="4"/>
    </w:p>
    <w:p w14:paraId="70C24D33" w14:textId="77777777" w:rsidR="005E2CC0" w:rsidRDefault="006437CB">
      <w:pPr>
        <w:spacing w:after="0"/>
        <w:rPr>
          <w:rFonts w:ascii="Arial" w:eastAsia="Arial" w:hAnsi="Arial" w:cs="Arial"/>
          <w:b/>
          <w:color w:val="1A1A1A"/>
          <w:highlight w:val="white"/>
        </w:rPr>
      </w:pPr>
      <w:bookmarkStart w:id="5" w:name="_heading=h.md9dmbi1npyl" w:colFirst="0" w:colLast="0"/>
      <w:bookmarkEnd w:id="5"/>
      <w:r>
        <w:rPr>
          <w:rFonts w:ascii="Arial" w:eastAsia="Arial" w:hAnsi="Arial" w:cs="Arial"/>
          <w:b/>
          <w:color w:val="1A1A1A"/>
          <w:highlight w:val="white"/>
        </w:rPr>
        <w:t>ATTENZIONE! MODALITA’ DI ISCRIZIONE e PAGAMENTO</w:t>
      </w:r>
    </w:p>
    <w:p w14:paraId="69188E38" w14:textId="77777777" w:rsidR="005E2CC0" w:rsidRDefault="005E2CC0">
      <w:pPr>
        <w:spacing w:after="0"/>
        <w:rPr>
          <w:rFonts w:ascii="Arial" w:eastAsia="Arial" w:hAnsi="Arial" w:cs="Arial"/>
          <w:b/>
          <w:color w:val="1A1A1A"/>
          <w:highlight w:val="white"/>
        </w:rPr>
      </w:pPr>
      <w:bookmarkStart w:id="6" w:name="_heading=h.cusmyq74j747" w:colFirst="0" w:colLast="0"/>
      <w:bookmarkEnd w:id="6"/>
    </w:p>
    <w:p w14:paraId="6E14DB60" w14:textId="77777777" w:rsidR="005E2CC0" w:rsidRDefault="006437CB">
      <w:pPr>
        <w:numPr>
          <w:ilvl w:val="0"/>
          <w:numId w:val="3"/>
        </w:numPr>
        <w:spacing w:after="0"/>
        <w:rPr>
          <w:rFonts w:ascii="Arial" w:eastAsia="Arial" w:hAnsi="Arial" w:cs="Arial"/>
          <w:highlight w:val="white"/>
        </w:rPr>
      </w:pPr>
      <w:bookmarkStart w:id="7" w:name="_heading=h.gceh2dhhz6i3" w:colFirst="0" w:colLast="0"/>
      <w:bookmarkEnd w:id="7"/>
      <w:r>
        <w:rPr>
          <w:rFonts w:ascii="Arial" w:eastAsia="Arial" w:hAnsi="Arial" w:cs="Arial"/>
          <w:color w:val="FF0000"/>
          <w:highlight w:val="white"/>
        </w:rPr>
        <w:t>MAIL</w:t>
      </w:r>
      <w:r>
        <w:rPr>
          <w:rFonts w:ascii="Arial" w:eastAsia="Arial" w:hAnsi="Arial" w:cs="Arial"/>
          <w:color w:val="1A1A1A"/>
          <w:highlight w:val="white"/>
        </w:rPr>
        <w:t xml:space="preserve"> a </w:t>
      </w:r>
      <w:hyperlink r:id="rId10">
        <w:r>
          <w:rPr>
            <w:rFonts w:ascii="Arial" w:eastAsia="Arial" w:hAnsi="Arial" w:cs="Arial"/>
            <w:color w:val="1155CC"/>
            <w:highlight w:val="white"/>
            <w:u w:val="single"/>
          </w:rPr>
          <w:t>circolovicenza.unicredit@gmail.it</w:t>
        </w:r>
      </w:hyperlink>
      <w:r>
        <w:rPr>
          <w:rFonts w:ascii="Arial" w:eastAsia="Arial" w:hAnsi="Arial" w:cs="Arial"/>
          <w:color w:val="1A1A1A"/>
          <w:highlight w:val="white"/>
        </w:rPr>
        <w:t xml:space="preserve"> e a </w:t>
      </w:r>
      <w:hyperlink r:id="rId11">
        <w:r>
          <w:rPr>
            <w:rFonts w:ascii="Arial" w:eastAsia="Arial" w:hAnsi="Arial" w:cs="Arial"/>
            <w:color w:val="1155CC"/>
            <w:highlight w:val="white"/>
            <w:u w:val="single"/>
          </w:rPr>
          <w:t>ale.pozzato07@gmail.com</w:t>
        </w:r>
      </w:hyperlink>
      <w:r>
        <w:rPr>
          <w:rFonts w:ascii="Arial" w:eastAsia="Arial" w:hAnsi="Arial" w:cs="Arial"/>
          <w:color w:val="1A1A1A"/>
          <w:highlight w:val="white"/>
        </w:rPr>
        <w:t xml:space="preserve"> con allegato il modulo di adesione compilato in calce e  </w:t>
      </w:r>
      <w:r>
        <w:rPr>
          <w:rFonts w:ascii="Arial" w:eastAsia="Arial" w:hAnsi="Arial" w:cs="Arial"/>
          <w:b/>
          <w:i/>
          <w:color w:val="FF0000"/>
          <w:highlight w:val="white"/>
        </w:rPr>
        <w:t>per il pagamento</w:t>
      </w:r>
      <w:r>
        <w:rPr>
          <w:rFonts w:ascii="Arial" w:eastAsia="Arial" w:hAnsi="Arial" w:cs="Arial"/>
          <w:i/>
          <w:color w:val="1A1A1A"/>
          <w:highlight w:val="white"/>
        </w:rPr>
        <w:t xml:space="preserve"> della quota relativa sarà sufficiente restituire firmato l'allegato mandato per addebito diretto </w:t>
      </w:r>
      <w:proofErr w:type="spellStart"/>
      <w:r>
        <w:rPr>
          <w:rFonts w:ascii="Arial" w:eastAsia="Arial" w:hAnsi="Arial" w:cs="Arial"/>
          <w:i/>
          <w:color w:val="1A1A1A"/>
          <w:highlight w:val="white"/>
        </w:rPr>
        <w:t>sepa</w:t>
      </w:r>
      <w:proofErr w:type="spellEnd"/>
      <w:r>
        <w:rPr>
          <w:rFonts w:ascii="Arial" w:eastAsia="Arial" w:hAnsi="Arial" w:cs="Arial"/>
          <w:i/>
          <w:color w:val="1A1A1A"/>
          <w:highlight w:val="white"/>
        </w:rPr>
        <w:t>, debitamente compilato nel primo riquadro riguardante i dati del debitore, luogo, data di sottoscrizione.</w:t>
      </w:r>
    </w:p>
    <w:p w14:paraId="3130D455" w14:textId="77777777" w:rsidR="005E2CC0" w:rsidRDefault="006437CB">
      <w:pPr>
        <w:numPr>
          <w:ilvl w:val="0"/>
          <w:numId w:val="3"/>
        </w:numPr>
        <w:spacing w:after="0"/>
        <w:rPr>
          <w:rFonts w:ascii="Arial" w:eastAsia="Arial" w:hAnsi="Arial" w:cs="Arial"/>
          <w:highlight w:val="white"/>
        </w:rPr>
      </w:pPr>
      <w:bookmarkStart w:id="8" w:name="_heading=h.28blr3nqotiq" w:colFirst="0" w:colLast="0"/>
      <w:bookmarkEnd w:id="8"/>
      <w:r>
        <w:rPr>
          <w:rFonts w:ascii="Arial" w:eastAsia="Arial" w:hAnsi="Arial" w:cs="Arial"/>
          <w:i/>
          <w:color w:val="1A1A1A"/>
          <w:highlight w:val="white"/>
        </w:rPr>
        <w:t xml:space="preserve"> Il mandato </w:t>
      </w:r>
      <w:r>
        <w:rPr>
          <w:rFonts w:ascii="Arial" w:eastAsia="Arial" w:hAnsi="Arial" w:cs="Arial"/>
          <w:b/>
          <w:i/>
          <w:color w:val="1A1A1A"/>
          <w:highlight w:val="white"/>
        </w:rPr>
        <w:t>dovrà essere compilato per ogni partecipante</w:t>
      </w:r>
      <w:r>
        <w:rPr>
          <w:rFonts w:ascii="Arial" w:eastAsia="Arial" w:hAnsi="Arial" w:cs="Arial"/>
          <w:i/>
          <w:color w:val="1A1A1A"/>
          <w:highlight w:val="white"/>
        </w:rPr>
        <w:t xml:space="preserve"> (socio effettivo, aggregato e familiare) </w:t>
      </w:r>
      <w:r>
        <w:rPr>
          <w:rFonts w:ascii="Arial" w:eastAsia="Arial" w:hAnsi="Arial" w:cs="Arial"/>
          <w:b/>
          <w:i/>
          <w:color w:val="1A1A1A"/>
          <w:highlight w:val="white"/>
        </w:rPr>
        <w:t>e firmato solo dall'intestatario del conto corrente indicato per l'addebito, allegando copia del documento d'identità di chi firma l'autorizzazione</w:t>
      </w:r>
      <w:r>
        <w:rPr>
          <w:rFonts w:ascii="Arial" w:eastAsia="Arial" w:hAnsi="Arial" w:cs="Arial"/>
          <w:i/>
          <w:color w:val="1A1A1A"/>
          <w:highlight w:val="white"/>
        </w:rPr>
        <w:t>. Sarà valido anche per gli addebiti delle future manifestazioni ".</w:t>
      </w:r>
    </w:p>
    <w:p w14:paraId="394E8E6E" w14:textId="77777777" w:rsidR="005E2CC0" w:rsidRDefault="006437CB">
      <w:pPr>
        <w:numPr>
          <w:ilvl w:val="0"/>
          <w:numId w:val="3"/>
        </w:numPr>
        <w:spacing w:after="0"/>
        <w:rPr>
          <w:rFonts w:ascii="Arial" w:eastAsia="Arial" w:hAnsi="Arial" w:cs="Arial"/>
          <w:highlight w:val="white"/>
        </w:rPr>
      </w:pPr>
      <w:bookmarkStart w:id="9" w:name="_heading=h.i8xakaeomzf8" w:colFirst="0" w:colLast="0"/>
      <w:bookmarkEnd w:id="9"/>
      <w:proofErr w:type="gramStart"/>
      <w:r>
        <w:rPr>
          <w:rFonts w:ascii="Arial" w:eastAsia="Arial" w:hAnsi="Arial" w:cs="Arial"/>
          <w:b/>
          <w:i/>
          <w:color w:val="1A1A1A"/>
          <w:highlight w:val="white"/>
        </w:rPr>
        <w:t>Chi  avesse</w:t>
      </w:r>
      <w:proofErr w:type="gramEnd"/>
      <w:r>
        <w:rPr>
          <w:rFonts w:ascii="Arial" w:eastAsia="Arial" w:hAnsi="Arial" w:cs="Arial"/>
          <w:b/>
          <w:i/>
          <w:color w:val="1A1A1A"/>
          <w:highlight w:val="white"/>
        </w:rPr>
        <w:t xml:space="preserve"> già inviato precedentemente il mandato SEPA Direct </w:t>
      </w:r>
      <w:proofErr w:type="spellStart"/>
      <w:r>
        <w:rPr>
          <w:rFonts w:ascii="Arial" w:eastAsia="Arial" w:hAnsi="Arial" w:cs="Arial"/>
          <w:b/>
          <w:i/>
          <w:color w:val="1A1A1A"/>
          <w:highlight w:val="white"/>
        </w:rPr>
        <w:t>Debit</w:t>
      </w:r>
      <w:proofErr w:type="spellEnd"/>
      <w:r>
        <w:rPr>
          <w:rFonts w:ascii="Arial" w:eastAsia="Arial" w:hAnsi="Arial" w:cs="Arial"/>
          <w:b/>
          <w:i/>
          <w:color w:val="1A1A1A"/>
          <w:highlight w:val="white"/>
        </w:rPr>
        <w:t xml:space="preserve">, invii la sola prenotazione. </w:t>
      </w:r>
    </w:p>
    <w:p w14:paraId="15BAEBBA" w14:textId="77777777" w:rsidR="005E2CC0" w:rsidRDefault="005E2CC0">
      <w:pPr>
        <w:spacing w:after="0"/>
        <w:rPr>
          <w:rFonts w:ascii="Arial" w:eastAsia="Arial" w:hAnsi="Arial" w:cs="Arial"/>
          <w:i/>
          <w:color w:val="1A1A1A"/>
          <w:highlight w:val="white"/>
        </w:rPr>
      </w:pPr>
      <w:bookmarkStart w:id="10" w:name="_heading=h.uc0vupo8ypvm" w:colFirst="0" w:colLast="0"/>
      <w:bookmarkEnd w:id="10"/>
    </w:p>
    <w:p w14:paraId="3EF20946" w14:textId="77777777" w:rsidR="005E2CC0" w:rsidRDefault="005E2CC0">
      <w:pPr>
        <w:spacing w:after="0"/>
        <w:rPr>
          <w:rFonts w:ascii="Arial" w:eastAsia="Arial" w:hAnsi="Arial" w:cs="Arial"/>
          <w:i/>
          <w:color w:val="1A1A1A"/>
          <w:highlight w:val="white"/>
        </w:rPr>
      </w:pPr>
      <w:bookmarkStart w:id="11" w:name="_heading=h.k1dwmxxhweae" w:colFirst="0" w:colLast="0"/>
      <w:bookmarkEnd w:id="11"/>
    </w:p>
    <w:p w14:paraId="665A9FF0" w14:textId="77777777" w:rsidR="005E2CC0" w:rsidRDefault="006437CB">
      <w:pPr>
        <w:spacing w:after="0"/>
        <w:rPr>
          <w:rFonts w:ascii="Arial" w:eastAsia="Arial" w:hAnsi="Arial" w:cs="Arial"/>
          <w:i/>
          <w:color w:val="1A1A1A"/>
          <w:highlight w:val="white"/>
        </w:rPr>
      </w:pPr>
      <w:bookmarkStart w:id="12" w:name="_heading=h.hmwch98oacmg" w:colFirst="0" w:colLast="0"/>
      <w:bookmarkEnd w:id="12"/>
      <w:r>
        <w:rPr>
          <w:rFonts w:ascii="Arial" w:eastAsia="Arial" w:hAnsi="Arial" w:cs="Arial"/>
          <w:i/>
          <w:color w:val="1A1A1A"/>
          <w:highlight w:val="white"/>
        </w:rPr>
        <w:t xml:space="preserve">Referente Alessandra Pozzato </w:t>
      </w:r>
      <w:proofErr w:type="spellStart"/>
      <w:r>
        <w:rPr>
          <w:rFonts w:ascii="Arial" w:eastAsia="Arial" w:hAnsi="Arial" w:cs="Arial"/>
          <w:i/>
          <w:color w:val="1A1A1A"/>
          <w:highlight w:val="white"/>
        </w:rPr>
        <w:t>tel</w:t>
      </w:r>
      <w:proofErr w:type="spellEnd"/>
      <w:r>
        <w:rPr>
          <w:rFonts w:ascii="Arial" w:eastAsia="Arial" w:hAnsi="Arial" w:cs="Arial"/>
          <w:i/>
          <w:color w:val="1A1A1A"/>
          <w:highlight w:val="white"/>
        </w:rPr>
        <w:t xml:space="preserve"> </w:t>
      </w:r>
      <w:proofErr w:type="gramStart"/>
      <w:r>
        <w:rPr>
          <w:rFonts w:ascii="Arial" w:eastAsia="Arial" w:hAnsi="Arial" w:cs="Arial"/>
          <w:i/>
          <w:color w:val="1A1A1A"/>
          <w:highlight w:val="white"/>
        </w:rPr>
        <w:t>3478893545  mail</w:t>
      </w:r>
      <w:proofErr w:type="gramEnd"/>
      <w:r>
        <w:rPr>
          <w:rFonts w:ascii="Arial" w:eastAsia="Arial" w:hAnsi="Arial" w:cs="Arial"/>
          <w:i/>
          <w:color w:val="1A1A1A"/>
          <w:highlight w:val="white"/>
        </w:rPr>
        <w:t xml:space="preserve">:  ale.pozzato07@gmail.com       </w:t>
      </w:r>
    </w:p>
    <w:p w14:paraId="3DB6AE67" w14:textId="77777777" w:rsidR="005E2CC0" w:rsidRDefault="005E2CC0">
      <w:pPr>
        <w:spacing w:after="0"/>
        <w:rPr>
          <w:rFonts w:ascii="Arial" w:eastAsia="Arial" w:hAnsi="Arial" w:cs="Arial"/>
          <w:i/>
          <w:color w:val="1A1A1A"/>
          <w:highlight w:val="white"/>
        </w:rPr>
      </w:pPr>
      <w:bookmarkStart w:id="13" w:name="_heading=h.6cqfvmrvvzxi" w:colFirst="0" w:colLast="0"/>
      <w:bookmarkEnd w:id="13"/>
    </w:p>
    <w:p w14:paraId="244D74B2" w14:textId="77777777" w:rsidR="005E2CC0" w:rsidRDefault="005E2CC0">
      <w:pPr>
        <w:spacing w:after="0"/>
        <w:rPr>
          <w:rFonts w:ascii="Arial" w:eastAsia="Arial" w:hAnsi="Arial" w:cs="Arial"/>
          <w:i/>
          <w:color w:val="1A1A1A"/>
          <w:highlight w:val="white"/>
        </w:rPr>
      </w:pPr>
    </w:p>
    <w:p w14:paraId="4A828AE2" w14:textId="77777777" w:rsidR="005E2CC0" w:rsidRDefault="005E2CC0">
      <w:pPr>
        <w:spacing w:after="0"/>
        <w:rPr>
          <w:rFonts w:ascii="Arial" w:eastAsia="Arial" w:hAnsi="Arial" w:cs="Arial"/>
          <w:i/>
          <w:color w:val="1A1A1A"/>
          <w:highlight w:val="white"/>
        </w:rPr>
      </w:pPr>
    </w:p>
    <w:p w14:paraId="0D16DF1D" w14:textId="77777777" w:rsidR="005E2CC0" w:rsidRDefault="005E2CC0">
      <w:pPr>
        <w:spacing w:after="0"/>
        <w:rPr>
          <w:rFonts w:ascii="Arial" w:eastAsia="Arial" w:hAnsi="Arial" w:cs="Arial"/>
          <w:i/>
          <w:color w:val="1A1A1A"/>
          <w:highlight w:val="white"/>
        </w:rPr>
      </w:pPr>
    </w:p>
    <w:p w14:paraId="417A1B4D" w14:textId="77777777" w:rsidR="005E2CC0" w:rsidRDefault="006437CB">
      <w:pPr>
        <w:spacing w:after="0"/>
        <w:rPr>
          <w:rFonts w:ascii="Arial" w:eastAsia="Arial" w:hAnsi="Arial" w:cs="Arial"/>
          <w:color w:val="1A1A1A"/>
          <w:highlight w:val="white"/>
        </w:rPr>
      </w:pPr>
      <w:r>
        <w:rPr>
          <w:rFonts w:ascii="Arial" w:eastAsia="Arial" w:hAnsi="Arial" w:cs="Arial"/>
          <w:color w:val="1A1A1A"/>
          <w:highlight w:val="white"/>
        </w:rPr>
        <w:t xml:space="preserve">Vicenza, 8 giugno 2023 </w:t>
      </w:r>
      <w:r>
        <w:rPr>
          <w:rFonts w:ascii="Arial" w:eastAsia="Arial" w:hAnsi="Arial" w:cs="Arial"/>
          <w:color w:val="1A1A1A"/>
          <w:highlight w:val="white"/>
        </w:rPr>
        <w:tab/>
      </w:r>
      <w:r>
        <w:rPr>
          <w:rFonts w:ascii="Arial" w:eastAsia="Arial" w:hAnsi="Arial" w:cs="Arial"/>
          <w:color w:val="1A1A1A"/>
          <w:highlight w:val="white"/>
        </w:rPr>
        <w:tab/>
      </w:r>
      <w:r>
        <w:rPr>
          <w:rFonts w:ascii="Arial" w:eastAsia="Arial" w:hAnsi="Arial" w:cs="Arial"/>
          <w:color w:val="1A1A1A"/>
          <w:highlight w:val="white"/>
        </w:rPr>
        <w:tab/>
      </w:r>
      <w:r>
        <w:rPr>
          <w:rFonts w:ascii="Arial" w:eastAsia="Arial" w:hAnsi="Arial" w:cs="Arial"/>
          <w:color w:val="1A1A1A"/>
          <w:highlight w:val="white"/>
        </w:rPr>
        <w:tab/>
        <w:t>Il Circolo</w:t>
      </w:r>
    </w:p>
    <w:p w14:paraId="0476228E" w14:textId="77777777" w:rsidR="005E2CC0" w:rsidRDefault="005E2CC0">
      <w:pPr>
        <w:spacing w:after="0"/>
        <w:jc w:val="center"/>
        <w:rPr>
          <w:rFonts w:ascii="Arial" w:eastAsia="Arial" w:hAnsi="Arial" w:cs="Arial"/>
          <w:b/>
        </w:rPr>
      </w:pPr>
    </w:p>
    <w:p w14:paraId="4318634C" w14:textId="77777777" w:rsidR="005E2CC0" w:rsidRDefault="005E2CC0">
      <w:pPr>
        <w:spacing w:after="0"/>
        <w:jc w:val="center"/>
        <w:rPr>
          <w:rFonts w:ascii="Arial" w:eastAsia="Arial" w:hAnsi="Arial" w:cs="Arial"/>
          <w:b/>
        </w:rPr>
      </w:pPr>
    </w:p>
    <w:p w14:paraId="19A63FEA" w14:textId="77777777" w:rsidR="005E2CC0" w:rsidRDefault="005E2CC0">
      <w:pPr>
        <w:spacing w:after="0"/>
        <w:jc w:val="center"/>
        <w:rPr>
          <w:rFonts w:ascii="Arial" w:eastAsia="Arial" w:hAnsi="Arial" w:cs="Arial"/>
          <w:b/>
        </w:rPr>
      </w:pPr>
    </w:p>
    <w:p w14:paraId="19EEBDAA" w14:textId="77777777" w:rsidR="005E2CC0" w:rsidRDefault="005E2CC0">
      <w:pPr>
        <w:spacing w:after="0"/>
        <w:jc w:val="center"/>
        <w:rPr>
          <w:rFonts w:ascii="Arial" w:eastAsia="Arial" w:hAnsi="Arial" w:cs="Arial"/>
          <w:b/>
        </w:rPr>
      </w:pPr>
    </w:p>
    <w:p w14:paraId="76EEEB6F" w14:textId="77777777" w:rsidR="005E2CC0" w:rsidRDefault="005E2CC0">
      <w:pPr>
        <w:spacing w:after="0"/>
        <w:jc w:val="center"/>
        <w:rPr>
          <w:rFonts w:ascii="Arial" w:eastAsia="Arial" w:hAnsi="Arial" w:cs="Arial"/>
          <w:b/>
        </w:rPr>
      </w:pPr>
    </w:p>
    <w:p w14:paraId="46CB08DF" w14:textId="77777777" w:rsidR="005E2CC0" w:rsidRDefault="005E2CC0">
      <w:pPr>
        <w:spacing w:after="0"/>
        <w:jc w:val="center"/>
        <w:rPr>
          <w:rFonts w:ascii="Arial" w:eastAsia="Arial" w:hAnsi="Arial" w:cs="Arial"/>
          <w:b/>
        </w:rPr>
      </w:pPr>
    </w:p>
    <w:p w14:paraId="76201D1D" w14:textId="77777777" w:rsidR="005E2CC0" w:rsidRDefault="005E2CC0">
      <w:pPr>
        <w:spacing w:after="0"/>
        <w:jc w:val="center"/>
        <w:rPr>
          <w:rFonts w:ascii="Arial" w:eastAsia="Arial" w:hAnsi="Arial" w:cs="Arial"/>
          <w:b/>
        </w:rPr>
      </w:pPr>
    </w:p>
    <w:p w14:paraId="4909D406" w14:textId="77777777" w:rsidR="005E2CC0" w:rsidRDefault="005E2CC0">
      <w:pPr>
        <w:spacing w:after="0"/>
        <w:jc w:val="center"/>
        <w:rPr>
          <w:rFonts w:ascii="Arial" w:eastAsia="Arial" w:hAnsi="Arial" w:cs="Arial"/>
          <w:b/>
        </w:rPr>
      </w:pPr>
    </w:p>
    <w:p w14:paraId="1917D900" w14:textId="77777777" w:rsidR="005E2CC0" w:rsidRDefault="005E2CC0">
      <w:pPr>
        <w:spacing w:after="0"/>
        <w:jc w:val="center"/>
        <w:rPr>
          <w:rFonts w:ascii="Arial" w:eastAsia="Arial" w:hAnsi="Arial" w:cs="Arial"/>
          <w:b/>
        </w:rPr>
      </w:pPr>
    </w:p>
    <w:p w14:paraId="42ECA147" w14:textId="77777777" w:rsidR="005E2CC0" w:rsidRDefault="005E2CC0">
      <w:pPr>
        <w:spacing w:after="0"/>
        <w:jc w:val="center"/>
        <w:rPr>
          <w:rFonts w:ascii="Arial" w:eastAsia="Arial" w:hAnsi="Arial" w:cs="Arial"/>
          <w:b/>
        </w:rPr>
      </w:pPr>
    </w:p>
    <w:p w14:paraId="0AF3F730" w14:textId="77777777" w:rsidR="005E2CC0" w:rsidRDefault="005E2CC0">
      <w:pPr>
        <w:spacing w:after="0"/>
        <w:jc w:val="center"/>
        <w:rPr>
          <w:rFonts w:ascii="Arial" w:eastAsia="Arial" w:hAnsi="Arial" w:cs="Arial"/>
          <w:b/>
        </w:rPr>
      </w:pPr>
    </w:p>
    <w:p w14:paraId="4C5EB079" w14:textId="77777777" w:rsidR="005E2CC0" w:rsidRDefault="005E2CC0">
      <w:pPr>
        <w:spacing w:after="0"/>
        <w:jc w:val="center"/>
        <w:rPr>
          <w:rFonts w:ascii="Arial" w:eastAsia="Arial" w:hAnsi="Arial" w:cs="Arial"/>
          <w:b/>
        </w:rPr>
      </w:pPr>
    </w:p>
    <w:p w14:paraId="67A4E919" w14:textId="77777777" w:rsidR="005E2CC0" w:rsidRDefault="005E2CC0">
      <w:pPr>
        <w:spacing w:after="0"/>
        <w:jc w:val="center"/>
        <w:rPr>
          <w:rFonts w:ascii="Arial" w:eastAsia="Arial" w:hAnsi="Arial" w:cs="Arial"/>
          <w:b/>
        </w:rPr>
      </w:pPr>
    </w:p>
    <w:p w14:paraId="3C8F4770" w14:textId="77777777" w:rsidR="005E2CC0" w:rsidRDefault="005E2CC0">
      <w:pPr>
        <w:spacing w:after="0"/>
        <w:jc w:val="center"/>
        <w:rPr>
          <w:rFonts w:ascii="Arial" w:eastAsia="Arial" w:hAnsi="Arial" w:cs="Arial"/>
          <w:b/>
        </w:rPr>
      </w:pPr>
    </w:p>
    <w:p w14:paraId="5FB467FB" w14:textId="77777777" w:rsidR="005E2CC0" w:rsidRDefault="005E2CC0">
      <w:pPr>
        <w:spacing w:after="0"/>
        <w:jc w:val="center"/>
        <w:rPr>
          <w:rFonts w:ascii="Arial" w:eastAsia="Arial" w:hAnsi="Arial" w:cs="Arial"/>
          <w:b/>
        </w:rPr>
      </w:pPr>
    </w:p>
    <w:p w14:paraId="2705EF49" w14:textId="77777777" w:rsidR="005E2CC0" w:rsidRDefault="005E2CC0">
      <w:pPr>
        <w:spacing w:after="0"/>
        <w:jc w:val="center"/>
        <w:rPr>
          <w:rFonts w:ascii="Arial" w:eastAsia="Arial" w:hAnsi="Arial" w:cs="Arial"/>
          <w:b/>
        </w:rPr>
      </w:pPr>
    </w:p>
    <w:p w14:paraId="29B99AF6" w14:textId="77777777" w:rsidR="005E2CC0" w:rsidRDefault="005E2CC0">
      <w:pPr>
        <w:spacing w:after="0"/>
        <w:jc w:val="center"/>
        <w:rPr>
          <w:rFonts w:ascii="Arial" w:eastAsia="Arial" w:hAnsi="Arial" w:cs="Arial"/>
          <w:b/>
        </w:rPr>
      </w:pPr>
    </w:p>
    <w:p w14:paraId="507AA83B" w14:textId="77777777" w:rsidR="005E2CC0" w:rsidRDefault="005E2CC0">
      <w:pPr>
        <w:spacing w:after="0"/>
        <w:jc w:val="center"/>
        <w:rPr>
          <w:rFonts w:ascii="Arial" w:eastAsia="Arial" w:hAnsi="Arial" w:cs="Arial"/>
          <w:b/>
        </w:rPr>
      </w:pPr>
    </w:p>
    <w:p w14:paraId="0C94C99C" w14:textId="77777777" w:rsidR="005E2CC0" w:rsidRDefault="005E2CC0">
      <w:pPr>
        <w:spacing w:after="0"/>
        <w:jc w:val="center"/>
        <w:rPr>
          <w:rFonts w:ascii="Arial" w:eastAsia="Arial" w:hAnsi="Arial" w:cs="Arial"/>
          <w:b/>
        </w:rPr>
      </w:pPr>
    </w:p>
    <w:p w14:paraId="430727E9" w14:textId="77777777" w:rsidR="005E2CC0" w:rsidRDefault="005E2CC0">
      <w:pPr>
        <w:spacing w:after="0"/>
        <w:jc w:val="center"/>
        <w:rPr>
          <w:rFonts w:ascii="Arial" w:eastAsia="Arial" w:hAnsi="Arial" w:cs="Arial"/>
          <w:b/>
        </w:rPr>
      </w:pPr>
    </w:p>
    <w:p w14:paraId="0492DF01" w14:textId="77777777" w:rsidR="005E2CC0" w:rsidRDefault="005E2CC0">
      <w:pPr>
        <w:spacing w:after="0"/>
        <w:jc w:val="center"/>
        <w:rPr>
          <w:rFonts w:ascii="Arial" w:eastAsia="Arial" w:hAnsi="Arial" w:cs="Arial"/>
          <w:b/>
        </w:rPr>
      </w:pPr>
    </w:p>
    <w:p w14:paraId="1181D62C" w14:textId="77777777" w:rsidR="005E2CC0" w:rsidRDefault="005E2CC0">
      <w:pPr>
        <w:spacing w:after="0"/>
        <w:jc w:val="center"/>
        <w:rPr>
          <w:rFonts w:ascii="Arial" w:eastAsia="Arial" w:hAnsi="Arial" w:cs="Arial"/>
          <w:b/>
        </w:rPr>
      </w:pPr>
    </w:p>
    <w:p w14:paraId="3D02214A" w14:textId="77777777" w:rsidR="005E2CC0" w:rsidRDefault="005E2CC0">
      <w:pPr>
        <w:spacing w:after="0"/>
        <w:jc w:val="center"/>
        <w:rPr>
          <w:rFonts w:ascii="Arial" w:eastAsia="Arial" w:hAnsi="Arial" w:cs="Arial"/>
          <w:b/>
        </w:rPr>
      </w:pPr>
    </w:p>
    <w:p w14:paraId="15C3DC6B" w14:textId="77777777" w:rsidR="005E2CC0" w:rsidRDefault="006437CB">
      <w:pPr>
        <w:spacing w:after="0"/>
        <w:jc w:val="center"/>
        <w:rPr>
          <w:rFonts w:ascii="Arial" w:eastAsia="Arial" w:hAnsi="Arial" w:cs="Arial"/>
          <w:b/>
        </w:rPr>
      </w:pPr>
      <w:r>
        <w:rPr>
          <w:rFonts w:ascii="Arial" w:eastAsia="Arial" w:hAnsi="Arial" w:cs="Arial"/>
          <w:b/>
        </w:rPr>
        <w:lastRenderedPageBreak/>
        <w:t>MODULO PRENOTAZIONE</w:t>
      </w:r>
    </w:p>
    <w:p w14:paraId="15EBA1C2" w14:textId="77777777" w:rsidR="005E2CC0" w:rsidRDefault="006437CB">
      <w:pPr>
        <w:spacing w:after="0"/>
        <w:jc w:val="center"/>
        <w:rPr>
          <w:rFonts w:ascii="Arial" w:eastAsia="Arial" w:hAnsi="Arial" w:cs="Arial"/>
          <w:b/>
        </w:rPr>
      </w:pPr>
      <w:r>
        <w:rPr>
          <w:rFonts w:ascii="Arial" w:eastAsia="Arial" w:hAnsi="Arial" w:cs="Arial"/>
          <w:b/>
        </w:rPr>
        <w:t xml:space="preserve">VILLA GHISLANZONI </w:t>
      </w:r>
    </w:p>
    <w:p w14:paraId="0BA93B63" w14:textId="77777777" w:rsidR="005E2CC0" w:rsidRDefault="005E2CC0">
      <w:pPr>
        <w:spacing w:after="0"/>
        <w:jc w:val="center"/>
        <w:rPr>
          <w:rFonts w:ascii="Arial" w:eastAsia="Arial" w:hAnsi="Arial" w:cs="Arial"/>
        </w:rPr>
      </w:pPr>
    </w:p>
    <w:p w14:paraId="7658095F" w14:textId="77777777" w:rsidR="005E2CC0" w:rsidRDefault="006437CB">
      <w:pPr>
        <w:spacing w:after="0"/>
        <w:jc w:val="center"/>
        <w:rPr>
          <w:rFonts w:ascii="Arial" w:eastAsia="Arial" w:hAnsi="Arial" w:cs="Arial"/>
          <w:b/>
        </w:rPr>
      </w:pPr>
      <w:r>
        <w:rPr>
          <w:rFonts w:ascii="Arial" w:eastAsia="Arial" w:hAnsi="Arial" w:cs="Arial"/>
        </w:rPr>
        <w:t xml:space="preserve"> </w:t>
      </w:r>
    </w:p>
    <w:p w14:paraId="2A6C7B7F" w14:textId="77777777" w:rsidR="005E2CC0" w:rsidRDefault="006437C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sottoscritto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 xml:space="preserve"> Socio Effettivo [  ] Socio Familiare [  ] Socio Aggregato</w:t>
      </w:r>
    </w:p>
    <w:p w14:paraId="1ECA85E4" w14:textId="77777777" w:rsidR="005E2CC0" w:rsidRDefault="006437C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e-mail ……………………………………………………</w:t>
      </w:r>
      <w:proofErr w:type="spellStart"/>
      <w:r>
        <w:rPr>
          <w:rFonts w:ascii="Times New Roman" w:eastAsia="Times New Roman" w:hAnsi="Times New Roman" w:cs="Times New Roman"/>
          <w:color w:val="000000"/>
          <w:sz w:val="24"/>
          <w:szCs w:val="24"/>
        </w:rPr>
        <w:t>cell</w:t>
      </w:r>
      <w:proofErr w:type="spellEnd"/>
      <w:r>
        <w:rPr>
          <w:rFonts w:ascii="Times New Roman" w:eastAsia="Times New Roman" w:hAnsi="Times New Roman" w:cs="Times New Roman"/>
          <w:color w:val="000000"/>
          <w:sz w:val="24"/>
          <w:szCs w:val="24"/>
        </w:rPr>
        <w:t xml:space="preserve">. ……………………………………. iscrive n. </w:t>
      </w:r>
      <w:proofErr w:type="gramStart"/>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 xml:space="preserve"> ] soci</w:t>
      </w:r>
    </w:p>
    <w:p w14:paraId="5A7F2BA2" w14:textId="77777777" w:rsidR="005E2CC0" w:rsidRDefault="006437CB">
      <w:pPr>
        <w:numPr>
          <w:ilvl w:val="0"/>
          <w:numId w:val="4"/>
        </w:numPr>
        <w:spacing w:line="240" w:lineRule="auto"/>
      </w:pPr>
      <w:r>
        <w:rPr>
          <w:rFonts w:ascii="Times New Roman" w:eastAsia="Times New Roman" w:hAnsi="Times New Roman" w:cs="Times New Roman"/>
          <w:color w:val="000000"/>
          <w:sz w:val="24"/>
          <w:szCs w:val="24"/>
        </w:rPr>
        <w:t xml:space="preserve">nome e cognome …………………………………………… </w:t>
      </w:r>
      <w:proofErr w:type="gramStart"/>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 xml:space="preserve"> Socio Effettivo  [ ] Socio Familiare [ ] Socio Aggregato</w:t>
      </w:r>
    </w:p>
    <w:p w14:paraId="5BB9BB58" w14:textId="77777777" w:rsidR="005E2CC0" w:rsidRDefault="006437CB">
      <w:pPr>
        <w:numPr>
          <w:ilvl w:val="0"/>
          <w:numId w:val="4"/>
        </w:numPr>
        <w:spacing w:line="240" w:lineRule="auto"/>
      </w:pPr>
      <w:r>
        <w:rPr>
          <w:rFonts w:ascii="Times New Roman" w:eastAsia="Times New Roman" w:hAnsi="Times New Roman" w:cs="Times New Roman"/>
          <w:color w:val="000000"/>
          <w:sz w:val="24"/>
          <w:szCs w:val="24"/>
        </w:rPr>
        <w:t xml:space="preserve">nome e cognome …………………………………………… </w:t>
      </w:r>
      <w:proofErr w:type="gramStart"/>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 xml:space="preserve"> Socio Effettivo  [ ] Socio Familiare [ ] Socio Aggregato</w:t>
      </w:r>
    </w:p>
    <w:p w14:paraId="7F550278" w14:textId="77777777" w:rsidR="005E2CC0" w:rsidRDefault="006437CB">
      <w:pPr>
        <w:numPr>
          <w:ilvl w:val="0"/>
          <w:numId w:val="4"/>
        </w:numPr>
        <w:spacing w:line="240" w:lineRule="auto"/>
      </w:pPr>
      <w:r>
        <w:rPr>
          <w:rFonts w:ascii="Times New Roman" w:eastAsia="Times New Roman" w:hAnsi="Times New Roman" w:cs="Times New Roman"/>
          <w:color w:val="000000"/>
          <w:sz w:val="24"/>
          <w:szCs w:val="24"/>
        </w:rPr>
        <w:t xml:space="preserve">nome e cognome …………………………………………… </w:t>
      </w:r>
      <w:proofErr w:type="gramStart"/>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 xml:space="preserve"> Socio Effettivo  [ ] Socio Familiare [ ] Socio Aggregato</w:t>
      </w:r>
    </w:p>
    <w:p w14:paraId="7B4CBE2F" w14:textId="77777777" w:rsidR="005E2CC0" w:rsidRDefault="006437CB">
      <w:pPr>
        <w:numPr>
          <w:ilvl w:val="0"/>
          <w:numId w:val="4"/>
        </w:numPr>
        <w:spacing w:line="240" w:lineRule="auto"/>
      </w:pPr>
      <w:r>
        <w:rPr>
          <w:rFonts w:ascii="Times New Roman" w:eastAsia="Times New Roman" w:hAnsi="Times New Roman" w:cs="Times New Roman"/>
          <w:color w:val="000000"/>
          <w:sz w:val="24"/>
          <w:szCs w:val="24"/>
        </w:rPr>
        <w:t xml:space="preserve">nome e cognome …………………………………………… </w:t>
      </w:r>
      <w:proofErr w:type="gramStart"/>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 xml:space="preserve"> Socio Effettivo  [ ] Socio Familiare [ ] Socio Aggregato</w:t>
      </w:r>
    </w:p>
    <w:p w14:paraId="4A29165F" w14:textId="77777777" w:rsidR="005E2CC0" w:rsidRDefault="006437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all’uscita </w:t>
      </w:r>
      <w:proofErr w:type="gramStart"/>
      <w:r>
        <w:rPr>
          <w:rFonts w:ascii="Times New Roman" w:eastAsia="Times New Roman" w:hAnsi="Times New Roman" w:cs="Times New Roman"/>
          <w:sz w:val="24"/>
          <w:szCs w:val="24"/>
        </w:rPr>
        <w:t>di :</w:t>
      </w:r>
      <w:proofErr w:type="gramEnd"/>
    </w:p>
    <w:p w14:paraId="254C19BF" w14:textId="77777777" w:rsidR="005E2CC0" w:rsidRDefault="006437CB">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mercoledì 21 giugno ore 17.00</w:t>
      </w:r>
    </w:p>
    <w:p w14:paraId="7384890E" w14:textId="77777777" w:rsidR="005E2CC0" w:rsidRDefault="006437CB">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sabato 24 giugno ore 10.00</w:t>
      </w:r>
    </w:p>
    <w:p w14:paraId="3E8AC1AB" w14:textId="77777777" w:rsidR="005E2CC0" w:rsidRDefault="005E2CC0">
      <w:pPr>
        <w:spacing w:line="240" w:lineRule="auto"/>
        <w:rPr>
          <w:rFonts w:ascii="Times New Roman" w:eastAsia="Times New Roman" w:hAnsi="Times New Roman" w:cs="Times New Roman"/>
          <w:sz w:val="24"/>
          <w:szCs w:val="24"/>
        </w:rPr>
      </w:pPr>
    </w:p>
    <w:p w14:paraId="6C348008" w14:textId="77777777" w:rsidR="005E2CC0" w:rsidRDefault="006437CB">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Data         /       /</w:t>
      </w:r>
      <w:r>
        <w:rPr>
          <w:rFonts w:ascii="Times New Roman" w:eastAsia="Times New Roman" w:hAnsi="Times New Roman" w:cs="Times New Roman"/>
          <w:sz w:val="24"/>
          <w:szCs w:val="24"/>
        </w:rPr>
        <w:t xml:space="preserve">                                                                F</w:t>
      </w:r>
      <w:r>
        <w:rPr>
          <w:rFonts w:ascii="Times New Roman" w:eastAsia="Times New Roman" w:hAnsi="Times New Roman" w:cs="Times New Roman"/>
          <w:color w:val="000000"/>
          <w:sz w:val="24"/>
          <w:szCs w:val="24"/>
        </w:rPr>
        <w:t>irma ………………………………………</w:t>
      </w:r>
    </w:p>
    <w:p w14:paraId="3520949D" w14:textId="77777777" w:rsidR="005E2CC0" w:rsidRDefault="005E2CC0">
      <w:pPr>
        <w:spacing w:line="240" w:lineRule="auto"/>
        <w:rPr>
          <w:rFonts w:ascii="Times New Roman" w:eastAsia="Times New Roman" w:hAnsi="Times New Roman" w:cs="Times New Roman"/>
          <w:sz w:val="16"/>
          <w:szCs w:val="16"/>
        </w:rPr>
      </w:pPr>
    </w:p>
    <w:p w14:paraId="3DF21F7B" w14:textId="77777777" w:rsidR="005E2CC0" w:rsidRDefault="006437CB">
      <w:pPr>
        <w:spacing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PRIVACY: Avendo preso atto dell’informativa fornitami da UniCredit Circolo Vicenza sui contenuti, diritti e doveri sanciti dal Regolamento Europeo (UE/ 2016/679) in tema di protezione dati, informativa comunque sempre consultabile sul sito del Circolo stesso (unicreditcircolovicenza.it) consento </w:t>
      </w:r>
      <w:proofErr w:type="spellStart"/>
      <w:r>
        <w:rPr>
          <w:rFonts w:ascii="Times New Roman" w:eastAsia="Times New Roman" w:hAnsi="Times New Roman" w:cs="Times New Roman"/>
          <w:color w:val="000000"/>
          <w:sz w:val="16"/>
          <w:szCs w:val="16"/>
        </w:rPr>
        <w:t>aUniCredit</w:t>
      </w:r>
      <w:proofErr w:type="spellEnd"/>
      <w:r>
        <w:rPr>
          <w:rFonts w:ascii="Times New Roman" w:eastAsia="Times New Roman" w:hAnsi="Times New Roman" w:cs="Times New Roman"/>
          <w:color w:val="000000"/>
          <w:sz w:val="16"/>
          <w:szCs w:val="16"/>
        </w:rPr>
        <w:t xml:space="preserve"> Circolo Vicenza di trattare i miei dati per l’organizzazione ed erogazione dei servizi richiesti in questa circolare.</w:t>
      </w:r>
    </w:p>
    <w:p w14:paraId="0CAE805D" w14:textId="77777777" w:rsidR="005E2CC0" w:rsidRDefault="005E2CC0">
      <w:pPr>
        <w:spacing w:line="240" w:lineRule="auto"/>
        <w:ind w:left="5879"/>
        <w:rPr>
          <w:rFonts w:ascii="Times New Roman" w:eastAsia="Times New Roman" w:hAnsi="Times New Roman" w:cs="Times New Roman"/>
          <w:color w:val="000000"/>
          <w:sz w:val="16"/>
          <w:szCs w:val="16"/>
        </w:rPr>
      </w:pPr>
    </w:p>
    <w:p w14:paraId="1D7F18A0" w14:textId="77777777" w:rsidR="005E2CC0" w:rsidRDefault="006437CB">
      <w:pPr>
        <w:spacing w:line="240" w:lineRule="auto"/>
        <w:ind w:left="5879" w:firstLine="492"/>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Firma …………………………………………</w:t>
      </w:r>
    </w:p>
    <w:p w14:paraId="2FE06561" w14:textId="77777777" w:rsidR="005E2CC0" w:rsidRDefault="006437CB">
      <w:pPr>
        <w:spacing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RESPONSABILITA’: Il partecipante è consapevole che la sua partecipazione (e quella dei propri familiari) alle manifestazioni del Circolo Vicenza o </w:t>
      </w:r>
      <w:proofErr w:type="spellStart"/>
      <w:r>
        <w:rPr>
          <w:rFonts w:ascii="Times New Roman" w:eastAsia="Times New Roman" w:hAnsi="Times New Roman" w:cs="Times New Roman"/>
          <w:color w:val="000000"/>
          <w:sz w:val="16"/>
          <w:szCs w:val="16"/>
        </w:rPr>
        <w:t>adattività</w:t>
      </w:r>
      <w:proofErr w:type="spellEnd"/>
      <w:r>
        <w:rPr>
          <w:rFonts w:ascii="Times New Roman" w:eastAsia="Times New Roman" w:hAnsi="Times New Roman" w:cs="Times New Roman"/>
          <w:color w:val="000000"/>
          <w:sz w:val="16"/>
          <w:szCs w:val="16"/>
        </w:rPr>
        <w:t xml:space="preserve"> patrocinate dal Circolo, avviene a suo rischio e pericolo e sotto la propria responsabilità. È consapevole altresì di sollevare il Circolo </w:t>
      </w:r>
      <w:proofErr w:type="gramStart"/>
      <w:r>
        <w:rPr>
          <w:rFonts w:ascii="Times New Roman" w:eastAsia="Times New Roman" w:hAnsi="Times New Roman" w:cs="Times New Roman"/>
          <w:color w:val="000000"/>
          <w:sz w:val="16"/>
          <w:szCs w:val="16"/>
        </w:rPr>
        <w:t>Vicenza,l’organizzazione</w:t>
      </w:r>
      <w:proofErr w:type="gramEnd"/>
      <w:r>
        <w:rPr>
          <w:rFonts w:ascii="Times New Roman" w:eastAsia="Times New Roman" w:hAnsi="Times New Roman" w:cs="Times New Roman"/>
          <w:color w:val="000000"/>
          <w:sz w:val="16"/>
          <w:szCs w:val="16"/>
        </w:rPr>
        <w:t xml:space="preserve">, i suoi rappresentanti ed aiutanti, le autorità e le altre persone collegate con l’organizzazione delle manifestazioni, da ogni e </w:t>
      </w:r>
      <w:proofErr w:type="spellStart"/>
      <w:r>
        <w:rPr>
          <w:rFonts w:ascii="Times New Roman" w:eastAsia="Times New Roman" w:hAnsi="Times New Roman" w:cs="Times New Roman"/>
          <w:color w:val="000000"/>
          <w:sz w:val="16"/>
          <w:szCs w:val="16"/>
        </w:rPr>
        <w:t>qualsiasiresponsabilità</w:t>
      </w:r>
      <w:proofErr w:type="spellEnd"/>
      <w:r>
        <w:rPr>
          <w:rFonts w:ascii="Times New Roman" w:eastAsia="Times New Roman" w:hAnsi="Times New Roman" w:cs="Times New Roman"/>
          <w:color w:val="000000"/>
          <w:sz w:val="16"/>
          <w:szCs w:val="16"/>
        </w:rPr>
        <w:t xml:space="preserve"> per danni e inconvenienti che a lui derivassero o derivassero a terzi, o a cose di terzi, per effetto della sua partecipazione alle </w:t>
      </w:r>
      <w:proofErr w:type="spellStart"/>
      <w:r>
        <w:rPr>
          <w:rFonts w:ascii="Times New Roman" w:eastAsia="Times New Roman" w:hAnsi="Times New Roman" w:cs="Times New Roman"/>
          <w:color w:val="000000"/>
          <w:sz w:val="16"/>
          <w:szCs w:val="16"/>
        </w:rPr>
        <w:t>attivitàistituzionali</w:t>
      </w:r>
      <w:proofErr w:type="spellEnd"/>
      <w:r>
        <w:rPr>
          <w:rFonts w:ascii="Times New Roman" w:eastAsia="Times New Roman" w:hAnsi="Times New Roman" w:cs="Times New Roman"/>
          <w:color w:val="000000"/>
          <w:sz w:val="16"/>
          <w:szCs w:val="16"/>
        </w:rPr>
        <w:t>, rinunciando a priori a qualsiasi rivalsa e ad ogni ricorso ad autorità non considerate dalle vigenti norme.</w:t>
      </w:r>
    </w:p>
    <w:p w14:paraId="4E9DF701" w14:textId="77777777" w:rsidR="005E2CC0" w:rsidRDefault="005E2CC0">
      <w:pPr>
        <w:spacing w:line="240" w:lineRule="auto"/>
        <w:ind w:left="5879"/>
        <w:rPr>
          <w:rFonts w:ascii="Times New Roman" w:eastAsia="Times New Roman" w:hAnsi="Times New Roman" w:cs="Times New Roman"/>
          <w:color w:val="000000"/>
          <w:sz w:val="16"/>
          <w:szCs w:val="16"/>
        </w:rPr>
      </w:pPr>
    </w:p>
    <w:p w14:paraId="1D19C71E" w14:textId="77777777" w:rsidR="005E2CC0" w:rsidRDefault="006437CB">
      <w:pPr>
        <w:spacing w:line="240" w:lineRule="auto"/>
        <w:ind w:left="5879" w:firstLine="492"/>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Firma …………………………………………</w:t>
      </w:r>
    </w:p>
    <w:p w14:paraId="00F89701" w14:textId="77777777" w:rsidR="005E2CC0" w:rsidRDefault="005E2CC0">
      <w:pPr>
        <w:spacing w:line="240" w:lineRule="auto"/>
        <w:rPr>
          <w:rFonts w:ascii="Times New Roman" w:eastAsia="Times New Roman" w:hAnsi="Times New Roman" w:cs="Times New Roman"/>
          <w:color w:val="000000"/>
          <w:sz w:val="16"/>
          <w:szCs w:val="16"/>
        </w:rPr>
      </w:pPr>
    </w:p>
    <w:p w14:paraId="5BC5B151" w14:textId="77777777" w:rsidR="005E2CC0" w:rsidRDefault="006437CB">
      <w:pPr>
        <w:spacing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LIBERATORIA/AUTORIZZAZIONE PER LA PUBBLICAZIONE DI FOTO: A titolo gratuito, senza limiti di tempo, anche ai sensi degli artt. 10 e 320 </w:t>
      </w:r>
      <w:proofErr w:type="spellStart"/>
      <w:r>
        <w:rPr>
          <w:rFonts w:ascii="Times New Roman" w:eastAsia="Times New Roman" w:hAnsi="Times New Roman" w:cs="Times New Roman"/>
          <w:color w:val="000000"/>
          <w:sz w:val="16"/>
          <w:szCs w:val="16"/>
        </w:rPr>
        <w:t>cod.civ</w:t>
      </w:r>
      <w:proofErr w:type="spellEnd"/>
      <w:r>
        <w:rPr>
          <w:rFonts w:ascii="Times New Roman" w:eastAsia="Times New Roman" w:hAnsi="Times New Roman" w:cs="Times New Roman"/>
          <w:color w:val="000000"/>
          <w:sz w:val="16"/>
          <w:szCs w:val="16"/>
        </w:rPr>
        <w:t>. e degli artt. 96 e 97legge 22.4.1941, n. 633, Legge sul diritto d’autore, alla pubblicazione delle proprie immagini sul sito internet di UniCredit Circolo Vicenza, nonché autorizza la conservazione delle foto e dei video stessi negli archivi informatici di UniCredit Circolo Vicenza e prende atto che la finalità di tali pubblicazioni sono meramente di carattere informativo ed eventualmente promozionale.</w:t>
      </w:r>
    </w:p>
    <w:p w14:paraId="4A3053DB" w14:textId="77777777" w:rsidR="005E2CC0" w:rsidRDefault="005E2CC0">
      <w:pPr>
        <w:spacing w:line="240" w:lineRule="auto"/>
        <w:ind w:left="5664" w:firstLine="707"/>
        <w:rPr>
          <w:rFonts w:ascii="Times New Roman" w:eastAsia="Times New Roman" w:hAnsi="Times New Roman" w:cs="Times New Roman"/>
          <w:sz w:val="16"/>
          <w:szCs w:val="16"/>
        </w:rPr>
      </w:pPr>
    </w:p>
    <w:p w14:paraId="3B0DDF49" w14:textId="77777777" w:rsidR="005E2CC0" w:rsidRDefault="006437CB">
      <w:pPr>
        <w:spacing w:line="240" w:lineRule="auto"/>
        <w:ind w:left="5664" w:firstLine="707"/>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Firma …………………………………………</w:t>
      </w:r>
    </w:p>
    <w:p w14:paraId="1E3BCE7C" w14:textId="77777777" w:rsidR="005E2CC0" w:rsidRDefault="005E2CC0">
      <w:pPr>
        <w:spacing w:line="240" w:lineRule="auto"/>
        <w:rPr>
          <w:rFonts w:ascii="Times New Roman" w:eastAsia="Times New Roman" w:hAnsi="Times New Roman" w:cs="Times New Roman"/>
          <w:color w:val="000000"/>
          <w:sz w:val="16"/>
          <w:szCs w:val="16"/>
        </w:rPr>
      </w:pPr>
    </w:p>
    <w:p w14:paraId="776D3227" w14:textId="77777777" w:rsidR="005E2CC0" w:rsidRDefault="006437CB">
      <w:pPr>
        <w:rPr>
          <w:rFonts w:ascii="Arial" w:eastAsia="Arial" w:hAnsi="Arial" w:cs="Arial"/>
          <w:b/>
          <w:sz w:val="20"/>
          <w:szCs w:val="20"/>
        </w:rPr>
      </w:pPr>
      <w:r>
        <w:rPr>
          <w:noProof/>
          <w:lang w:eastAsia="it-IT"/>
        </w:rPr>
        <w:lastRenderedPageBreak/>
        <w:drawing>
          <wp:inline distT="0" distB="0" distL="0" distR="0" wp14:anchorId="6D88188B" wp14:editId="19228BCD">
            <wp:extent cx="6120130" cy="8752205"/>
            <wp:effectExtent l="0" t="0" r="0" b="0"/>
            <wp:docPr id="1066509529" name="image1.png"/>
            <wp:cNvGraphicFramePr/>
            <a:graphic xmlns:a="http://schemas.openxmlformats.org/drawingml/2006/main">
              <a:graphicData uri="http://schemas.openxmlformats.org/drawingml/2006/picture">
                <pic:pic xmlns:pic="http://schemas.openxmlformats.org/drawingml/2006/picture">
                  <pic:nvPicPr>
                    <pic:cNvPr id="1066509529" name="image1.png"/>
                    <pic:cNvPicPr preferRelativeResize="0"/>
                  </pic:nvPicPr>
                  <pic:blipFill>
                    <a:blip r:embed="rId12" cstate="print"/>
                    <a:srcRect/>
                    <a:stretch>
                      <a:fillRect/>
                    </a:stretch>
                  </pic:blipFill>
                  <pic:spPr>
                    <a:xfrm>
                      <a:off x="0" y="0"/>
                      <a:ext cx="6120130" cy="8752205"/>
                    </a:xfrm>
                    <a:prstGeom prst="rect">
                      <a:avLst/>
                    </a:prstGeom>
                  </pic:spPr>
                </pic:pic>
              </a:graphicData>
            </a:graphic>
          </wp:inline>
        </w:drawing>
      </w:r>
    </w:p>
    <w:sectPr w:rsidR="005E2CC0" w:rsidSect="005E2CC0">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B5F36" w14:textId="77777777" w:rsidR="00A05147" w:rsidRDefault="00A05147">
      <w:pPr>
        <w:spacing w:line="240" w:lineRule="auto"/>
      </w:pPr>
      <w:r>
        <w:separator/>
      </w:r>
    </w:p>
  </w:endnote>
  <w:endnote w:type="continuationSeparator" w:id="0">
    <w:p w14:paraId="0E0C7A0A" w14:textId="77777777" w:rsidR="00A05147" w:rsidRDefault="00A051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Credit">
    <w:altName w:val="Segoe Print"/>
    <w:panose1 w:val="02000506040000020004"/>
    <w:charset w:val="00"/>
    <w:family w:val="auto"/>
    <w:pitch w:val="variable"/>
    <w:sig w:usb0="A000022F" w:usb1="5000A06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A0253" w14:textId="77777777" w:rsidR="00A05147" w:rsidRDefault="00A05147">
      <w:pPr>
        <w:spacing w:after="0"/>
      </w:pPr>
      <w:r>
        <w:separator/>
      </w:r>
    </w:p>
  </w:footnote>
  <w:footnote w:type="continuationSeparator" w:id="0">
    <w:p w14:paraId="74017A8D" w14:textId="77777777" w:rsidR="00A05147" w:rsidRDefault="00A0514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205925"/>
    <w:multiLevelType w:val="multilevel"/>
    <w:tmpl w:val="BF2059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CF092B84"/>
    <w:multiLevelType w:val="multilevel"/>
    <w:tmpl w:val="CF092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053208E"/>
    <w:multiLevelType w:val="multilevel"/>
    <w:tmpl w:val="00532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9ADCABA"/>
    <w:multiLevelType w:val="multilevel"/>
    <w:tmpl w:val="59ADC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59332682">
    <w:abstractNumId w:val="2"/>
  </w:num>
  <w:num w:numId="2" w16cid:durableId="1328173761">
    <w:abstractNumId w:val="1"/>
  </w:num>
  <w:num w:numId="3" w16cid:durableId="1618290327">
    <w:abstractNumId w:val="3"/>
  </w:num>
  <w:num w:numId="4" w16cid:durableId="1319378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CC0"/>
    <w:rsid w:val="005E2CC0"/>
    <w:rsid w:val="006437CB"/>
    <w:rsid w:val="00A05147"/>
    <w:rsid w:val="00B3349C"/>
    <w:rsid w:val="00C47F94"/>
    <w:rsid w:val="00C8350F"/>
    <w:rsid w:val="00FD5750"/>
    <w:rsid w:val="4A6606A5"/>
    <w:rsid w:val="511C1F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64AEBB"/>
  <w15:docId w15:val="{51B90FCD-C561-40DB-9A4D-0CF108CBD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iPriority="99" w:unhideWhenUsed="1"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E2CC0"/>
    <w:pPr>
      <w:spacing w:after="200" w:line="276" w:lineRule="auto"/>
    </w:pPr>
    <w:rPr>
      <w:sz w:val="22"/>
      <w:szCs w:val="22"/>
      <w:lang w:eastAsia="en-US"/>
    </w:rPr>
  </w:style>
  <w:style w:type="paragraph" w:styleId="Titolo1">
    <w:name w:val="heading 1"/>
    <w:basedOn w:val="Normale"/>
    <w:next w:val="Normale"/>
    <w:link w:val="Titolo1Carattere"/>
    <w:uiPriority w:val="9"/>
    <w:qFormat/>
    <w:rsid w:val="005E2CC0"/>
    <w:pPr>
      <w:spacing w:before="480" w:after="0"/>
      <w:contextualSpacing/>
      <w:outlineLvl w:val="0"/>
    </w:pPr>
    <w:rPr>
      <w:rFonts w:asciiTheme="majorHAnsi" w:eastAsiaTheme="majorEastAsia" w:hAnsiTheme="majorHAnsi" w:cstheme="majorBidi"/>
      <w:b/>
      <w:bCs/>
      <w:sz w:val="28"/>
      <w:szCs w:val="28"/>
    </w:rPr>
  </w:style>
  <w:style w:type="paragraph" w:styleId="Titolo2">
    <w:name w:val="heading 2"/>
    <w:basedOn w:val="Normale"/>
    <w:next w:val="Normale"/>
    <w:link w:val="Titolo2Carattere"/>
    <w:uiPriority w:val="9"/>
    <w:unhideWhenUsed/>
    <w:qFormat/>
    <w:rsid w:val="005E2CC0"/>
    <w:pPr>
      <w:spacing w:before="200" w:after="0"/>
      <w:outlineLvl w:val="1"/>
    </w:pPr>
    <w:rPr>
      <w:rFonts w:asciiTheme="majorHAnsi" w:eastAsiaTheme="majorEastAsia" w:hAnsiTheme="majorHAnsi" w:cstheme="majorBidi"/>
      <w:b/>
      <w:bCs/>
      <w:sz w:val="26"/>
      <w:szCs w:val="26"/>
    </w:rPr>
  </w:style>
  <w:style w:type="paragraph" w:styleId="Titolo3">
    <w:name w:val="heading 3"/>
    <w:basedOn w:val="Normale"/>
    <w:next w:val="Normale"/>
    <w:link w:val="Titolo3Carattere"/>
    <w:uiPriority w:val="9"/>
    <w:unhideWhenUsed/>
    <w:qFormat/>
    <w:rsid w:val="005E2CC0"/>
    <w:pPr>
      <w:spacing w:before="200" w:after="0" w:line="271" w:lineRule="auto"/>
      <w:outlineLvl w:val="2"/>
    </w:pPr>
    <w:rPr>
      <w:rFonts w:asciiTheme="majorHAnsi" w:eastAsiaTheme="majorEastAsia" w:hAnsiTheme="majorHAnsi" w:cstheme="majorBidi"/>
      <w:b/>
      <w:bCs/>
    </w:rPr>
  </w:style>
  <w:style w:type="paragraph" w:styleId="Titolo4">
    <w:name w:val="heading 4"/>
    <w:basedOn w:val="Normale"/>
    <w:next w:val="Normale"/>
    <w:link w:val="Titolo4Carattere"/>
    <w:uiPriority w:val="9"/>
    <w:unhideWhenUsed/>
    <w:qFormat/>
    <w:rsid w:val="005E2CC0"/>
    <w:pPr>
      <w:spacing w:before="200" w:after="0"/>
      <w:outlineLvl w:val="3"/>
    </w:pPr>
    <w:rPr>
      <w:rFonts w:asciiTheme="majorHAnsi" w:eastAsiaTheme="majorEastAsia" w:hAnsiTheme="majorHAnsi" w:cstheme="majorBidi"/>
      <w:b/>
      <w:bCs/>
      <w:i/>
      <w:iCs/>
    </w:rPr>
  </w:style>
  <w:style w:type="paragraph" w:styleId="Titolo5">
    <w:name w:val="heading 5"/>
    <w:basedOn w:val="Normale"/>
    <w:next w:val="Normale"/>
    <w:link w:val="Titolo5Carattere"/>
    <w:uiPriority w:val="9"/>
    <w:semiHidden/>
    <w:unhideWhenUsed/>
    <w:qFormat/>
    <w:rsid w:val="005E2CC0"/>
    <w:pPr>
      <w:spacing w:before="200" w:after="0"/>
      <w:outlineLvl w:val="4"/>
    </w:pPr>
    <w:rPr>
      <w:rFonts w:asciiTheme="majorHAnsi" w:eastAsiaTheme="majorEastAsia" w:hAnsiTheme="majorHAnsi" w:cstheme="majorBidi"/>
      <w:b/>
      <w:bCs/>
      <w:color w:val="7F7F7F" w:themeColor="text1" w:themeTint="80"/>
    </w:rPr>
  </w:style>
  <w:style w:type="paragraph" w:styleId="Titolo6">
    <w:name w:val="heading 6"/>
    <w:basedOn w:val="Normale"/>
    <w:next w:val="Normale"/>
    <w:link w:val="Titolo6Carattere"/>
    <w:uiPriority w:val="9"/>
    <w:semiHidden/>
    <w:unhideWhenUsed/>
    <w:qFormat/>
    <w:rsid w:val="005E2CC0"/>
    <w:pPr>
      <w:spacing w:after="0" w:line="271" w:lineRule="auto"/>
      <w:outlineLvl w:val="5"/>
    </w:pPr>
    <w:rPr>
      <w:rFonts w:asciiTheme="majorHAnsi" w:eastAsiaTheme="majorEastAsia" w:hAnsiTheme="majorHAnsi" w:cstheme="majorBidi"/>
      <w:b/>
      <w:bCs/>
      <w:i/>
      <w:iCs/>
      <w:color w:val="7F7F7F" w:themeColor="text1" w:themeTint="80"/>
    </w:rPr>
  </w:style>
  <w:style w:type="paragraph" w:styleId="Titolo7">
    <w:name w:val="heading 7"/>
    <w:basedOn w:val="Normale"/>
    <w:next w:val="Normale"/>
    <w:link w:val="Titolo7Carattere"/>
    <w:uiPriority w:val="9"/>
    <w:semiHidden/>
    <w:unhideWhenUsed/>
    <w:qFormat/>
    <w:rsid w:val="005E2CC0"/>
    <w:pPr>
      <w:spacing w:after="0"/>
      <w:outlineLvl w:val="6"/>
    </w:pPr>
    <w:rPr>
      <w:rFonts w:asciiTheme="majorHAnsi" w:eastAsiaTheme="majorEastAsia" w:hAnsiTheme="majorHAnsi" w:cstheme="majorBidi"/>
      <w:i/>
      <w:iCs/>
    </w:rPr>
  </w:style>
  <w:style w:type="paragraph" w:styleId="Titolo8">
    <w:name w:val="heading 8"/>
    <w:basedOn w:val="Normale"/>
    <w:next w:val="Normale"/>
    <w:link w:val="Titolo8Carattere"/>
    <w:uiPriority w:val="9"/>
    <w:semiHidden/>
    <w:unhideWhenUsed/>
    <w:qFormat/>
    <w:rsid w:val="005E2CC0"/>
    <w:pPr>
      <w:spacing w:after="0"/>
      <w:outlineLvl w:val="7"/>
    </w:pPr>
    <w:rPr>
      <w:rFonts w:asciiTheme="majorHAnsi" w:eastAsiaTheme="majorEastAsia" w:hAnsiTheme="majorHAnsi" w:cstheme="majorBidi"/>
      <w:sz w:val="20"/>
      <w:szCs w:val="20"/>
    </w:rPr>
  </w:style>
  <w:style w:type="paragraph" w:styleId="Titolo9">
    <w:name w:val="heading 9"/>
    <w:basedOn w:val="Normale"/>
    <w:next w:val="Normale"/>
    <w:link w:val="Titolo9Carattere"/>
    <w:uiPriority w:val="9"/>
    <w:semiHidden/>
    <w:unhideWhenUsed/>
    <w:qFormat/>
    <w:rsid w:val="005E2CC0"/>
    <w:pPr>
      <w:spacing w:after="0"/>
      <w:outlineLvl w:val="8"/>
    </w:pPr>
    <w:rPr>
      <w:rFonts w:asciiTheme="majorHAnsi" w:eastAsiaTheme="majorEastAsia" w:hAnsiTheme="majorHAnsi" w:cstheme="majorBidi"/>
      <w:i/>
      <w:iCs/>
      <w:spacing w:val="5"/>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qFormat/>
    <w:rsid w:val="005E2CC0"/>
    <w:pPr>
      <w:spacing w:after="0" w:line="240" w:lineRule="auto"/>
    </w:pPr>
    <w:rPr>
      <w:rFonts w:ascii="Tahoma" w:hAnsi="Tahoma" w:cs="Tahoma"/>
      <w:sz w:val="16"/>
      <w:szCs w:val="16"/>
    </w:rPr>
  </w:style>
  <w:style w:type="paragraph" w:styleId="Didascalia">
    <w:name w:val="caption"/>
    <w:basedOn w:val="Normale"/>
    <w:next w:val="Normale"/>
    <w:uiPriority w:val="35"/>
    <w:semiHidden/>
    <w:unhideWhenUsed/>
    <w:qFormat/>
    <w:rsid w:val="005E2CC0"/>
    <w:rPr>
      <w:caps/>
      <w:spacing w:val="10"/>
      <w:sz w:val="18"/>
      <w:szCs w:val="18"/>
    </w:rPr>
  </w:style>
  <w:style w:type="character" w:styleId="Enfasicorsivo">
    <w:name w:val="Emphasis"/>
    <w:qFormat/>
    <w:rsid w:val="005E2CC0"/>
    <w:rPr>
      <w:b/>
      <w:bCs/>
      <w:i/>
      <w:iCs/>
      <w:spacing w:val="10"/>
      <w:shd w:val="clear" w:color="auto" w:fill="auto"/>
    </w:rPr>
  </w:style>
  <w:style w:type="paragraph" w:styleId="Pidipagina">
    <w:name w:val="footer"/>
    <w:basedOn w:val="Normale"/>
    <w:link w:val="PidipaginaCarattere"/>
    <w:uiPriority w:val="99"/>
    <w:semiHidden/>
    <w:unhideWhenUsed/>
    <w:qFormat/>
    <w:rsid w:val="005E2CC0"/>
    <w:pPr>
      <w:tabs>
        <w:tab w:val="center" w:pos="4819"/>
        <w:tab w:val="right" w:pos="9638"/>
      </w:tabs>
      <w:spacing w:after="0" w:line="240" w:lineRule="auto"/>
    </w:pPr>
  </w:style>
  <w:style w:type="paragraph" w:styleId="Intestazione">
    <w:name w:val="header"/>
    <w:basedOn w:val="Normale"/>
    <w:link w:val="IntestazioneCarattere"/>
    <w:uiPriority w:val="99"/>
    <w:semiHidden/>
    <w:unhideWhenUsed/>
    <w:qFormat/>
    <w:rsid w:val="005E2CC0"/>
    <w:pPr>
      <w:tabs>
        <w:tab w:val="center" w:pos="4819"/>
        <w:tab w:val="right" w:pos="9638"/>
      </w:tabs>
      <w:spacing w:after="0" w:line="240" w:lineRule="auto"/>
    </w:pPr>
  </w:style>
  <w:style w:type="character" w:styleId="Collegamentoipertestuale">
    <w:name w:val="Hyperlink"/>
    <w:basedOn w:val="Carpredefinitoparagrafo"/>
    <w:uiPriority w:val="99"/>
    <w:unhideWhenUsed/>
    <w:qFormat/>
    <w:rsid w:val="005E2CC0"/>
    <w:rPr>
      <w:color w:val="0000FF" w:themeColor="hyperlink"/>
      <w:u w:val="single"/>
    </w:rPr>
  </w:style>
  <w:style w:type="paragraph" w:styleId="NormaleWeb">
    <w:name w:val="Normal (Web)"/>
    <w:basedOn w:val="Normale"/>
    <w:uiPriority w:val="99"/>
    <w:semiHidden/>
    <w:unhideWhenUsed/>
    <w:qFormat/>
    <w:rsid w:val="005E2CC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uiPriority w:val="22"/>
    <w:qFormat/>
    <w:rsid w:val="005E2CC0"/>
    <w:rPr>
      <w:b/>
      <w:bCs/>
    </w:rPr>
  </w:style>
  <w:style w:type="paragraph" w:styleId="Sottotitolo">
    <w:name w:val="Subtitle"/>
    <w:basedOn w:val="Normale"/>
    <w:next w:val="Normale"/>
    <w:link w:val="SottotitoloCarattere"/>
    <w:rsid w:val="005E2CC0"/>
    <w:pPr>
      <w:spacing w:after="600"/>
    </w:pPr>
    <w:rPr>
      <w:i/>
      <w:sz w:val="24"/>
      <w:szCs w:val="24"/>
    </w:rPr>
  </w:style>
  <w:style w:type="paragraph" w:styleId="Titolo">
    <w:name w:val="Title"/>
    <w:basedOn w:val="Normale"/>
    <w:next w:val="Normale"/>
    <w:link w:val="TitoloCarattere"/>
    <w:uiPriority w:val="10"/>
    <w:qFormat/>
    <w:rsid w:val="005E2CC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table" w:customStyle="1" w:styleId="TableNormal1">
    <w:name w:val="Table Normal1"/>
    <w:qFormat/>
    <w:rsid w:val="005E2CC0"/>
    <w:tblPr>
      <w:tblCellMar>
        <w:top w:w="0" w:type="dxa"/>
        <w:left w:w="0" w:type="dxa"/>
        <w:bottom w:w="0" w:type="dxa"/>
        <w:right w:w="0" w:type="dxa"/>
      </w:tblCellMar>
    </w:tblPr>
  </w:style>
  <w:style w:type="character" w:customStyle="1" w:styleId="TestofumettoCarattere">
    <w:name w:val="Testo fumetto Carattere"/>
    <w:basedOn w:val="Carpredefinitoparagrafo"/>
    <w:link w:val="Testofumetto"/>
    <w:uiPriority w:val="99"/>
    <w:semiHidden/>
    <w:qFormat/>
    <w:rsid w:val="005E2CC0"/>
    <w:rPr>
      <w:rFonts w:ascii="Tahoma" w:hAnsi="Tahoma" w:cs="Tahoma"/>
      <w:sz w:val="16"/>
      <w:szCs w:val="16"/>
    </w:rPr>
  </w:style>
  <w:style w:type="paragraph" w:customStyle="1" w:styleId="Default">
    <w:name w:val="Default"/>
    <w:qFormat/>
    <w:rsid w:val="005E2CC0"/>
    <w:pPr>
      <w:autoSpaceDE w:val="0"/>
      <w:autoSpaceDN w:val="0"/>
      <w:adjustRightInd w:val="0"/>
      <w:spacing w:after="200" w:line="276" w:lineRule="auto"/>
    </w:pPr>
    <w:rPr>
      <w:rFonts w:ascii="UniCredit" w:hAnsi="UniCredit" w:cs="UniCredit"/>
      <w:color w:val="000000"/>
      <w:sz w:val="24"/>
      <w:szCs w:val="24"/>
      <w:lang w:val="en-US" w:eastAsia="en-US"/>
    </w:rPr>
  </w:style>
  <w:style w:type="character" w:customStyle="1" w:styleId="IntestazioneCarattere">
    <w:name w:val="Intestazione Carattere"/>
    <w:basedOn w:val="Carpredefinitoparagrafo"/>
    <w:link w:val="Intestazione"/>
    <w:uiPriority w:val="99"/>
    <w:semiHidden/>
    <w:qFormat/>
    <w:rsid w:val="005E2CC0"/>
  </w:style>
  <w:style w:type="character" w:customStyle="1" w:styleId="PidipaginaCarattere">
    <w:name w:val="Piè di pagina Carattere"/>
    <w:basedOn w:val="Carpredefinitoparagrafo"/>
    <w:link w:val="Pidipagina"/>
    <w:uiPriority w:val="99"/>
    <w:semiHidden/>
    <w:qFormat/>
    <w:rsid w:val="005E2CC0"/>
  </w:style>
  <w:style w:type="paragraph" w:styleId="Nessunaspaziatura">
    <w:name w:val="No Spacing"/>
    <w:basedOn w:val="Normale"/>
    <w:link w:val="NessunaspaziaturaCarattere"/>
    <w:uiPriority w:val="1"/>
    <w:qFormat/>
    <w:rsid w:val="005E2CC0"/>
    <w:pPr>
      <w:spacing w:after="0" w:line="240" w:lineRule="auto"/>
    </w:pPr>
  </w:style>
  <w:style w:type="character" w:customStyle="1" w:styleId="Titolo1Carattere">
    <w:name w:val="Titolo 1 Carattere"/>
    <w:basedOn w:val="Carpredefinitoparagrafo"/>
    <w:link w:val="Titolo1"/>
    <w:uiPriority w:val="9"/>
    <w:qFormat/>
    <w:rsid w:val="005E2CC0"/>
    <w:rPr>
      <w:rFonts w:asciiTheme="majorHAnsi" w:eastAsiaTheme="majorEastAsia" w:hAnsiTheme="majorHAnsi" w:cstheme="majorBidi"/>
      <w:b/>
      <w:bCs/>
      <w:sz w:val="28"/>
      <w:szCs w:val="28"/>
    </w:rPr>
  </w:style>
  <w:style w:type="character" w:customStyle="1" w:styleId="Titolo2Carattere">
    <w:name w:val="Titolo 2 Carattere"/>
    <w:basedOn w:val="Carpredefinitoparagrafo"/>
    <w:link w:val="Titolo2"/>
    <w:uiPriority w:val="9"/>
    <w:qFormat/>
    <w:rsid w:val="005E2CC0"/>
    <w:rPr>
      <w:rFonts w:asciiTheme="majorHAnsi" w:eastAsiaTheme="majorEastAsia" w:hAnsiTheme="majorHAnsi" w:cstheme="majorBidi"/>
      <w:b/>
      <w:bCs/>
      <w:sz w:val="26"/>
      <w:szCs w:val="26"/>
    </w:rPr>
  </w:style>
  <w:style w:type="character" w:customStyle="1" w:styleId="Titolo3Carattere">
    <w:name w:val="Titolo 3 Carattere"/>
    <w:basedOn w:val="Carpredefinitoparagrafo"/>
    <w:link w:val="Titolo3"/>
    <w:uiPriority w:val="9"/>
    <w:qFormat/>
    <w:rsid w:val="005E2CC0"/>
    <w:rPr>
      <w:rFonts w:asciiTheme="majorHAnsi" w:eastAsiaTheme="majorEastAsia" w:hAnsiTheme="majorHAnsi" w:cstheme="majorBidi"/>
      <w:b/>
      <w:bCs/>
    </w:rPr>
  </w:style>
  <w:style w:type="character" w:customStyle="1" w:styleId="Titolo4Carattere">
    <w:name w:val="Titolo 4 Carattere"/>
    <w:basedOn w:val="Carpredefinitoparagrafo"/>
    <w:link w:val="Titolo4"/>
    <w:uiPriority w:val="9"/>
    <w:qFormat/>
    <w:rsid w:val="005E2CC0"/>
    <w:rPr>
      <w:rFonts w:asciiTheme="majorHAnsi" w:eastAsiaTheme="majorEastAsia" w:hAnsiTheme="majorHAnsi" w:cstheme="majorBidi"/>
      <w:b/>
      <w:bCs/>
      <w:i/>
      <w:iCs/>
    </w:rPr>
  </w:style>
  <w:style w:type="character" w:customStyle="1" w:styleId="Titolo5Carattere">
    <w:name w:val="Titolo 5 Carattere"/>
    <w:basedOn w:val="Carpredefinitoparagrafo"/>
    <w:link w:val="Titolo5"/>
    <w:uiPriority w:val="9"/>
    <w:semiHidden/>
    <w:qFormat/>
    <w:rsid w:val="005E2CC0"/>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semiHidden/>
    <w:qFormat/>
    <w:rsid w:val="005E2CC0"/>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qFormat/>
    <w:rsid w:val="005E2CC0"/>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qFormat/>
    <w:rsid w:val="005E2CC0"/>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qFormat/>
    <w:rsid w:val="005E2CC0"/>
    <w:rPr>
      <w:rFonts w:asciiTheme="majorHAnsi" w:eastAsiaTheme="majorEastAsia" w:hAnsiTheme="majorHAnsi" w:cstheme="majorBidi"/>
      <w:i/>
      <w:iCs/>
      <w:spacing w:val="5"/>
      <w:sz w:val="20"/>
      <w:szCs w:val="20"/>
    </w:rPr>
  </w:style>
  <w:style w:type="character" w:customStyle="1" w:styleId="TitoloCarattere">
    <w:name w:val="Titolo Carattere"/>
    <w:basedOn w:val="Carpredefinitoparagrafo"/>
    <w:link w:val="Titolo"/>
    <w:uiPriority w:val="10"/>
    <w:qFormat/>
    <w:rsid w:val="005E2CC0"/>
    <w:rPr>
      <w:rFonts w:asciiTheme="majorHAnsi" w:eastAsiaTheme="majorEastAsia" w:hAnsiTheme="majorHAnsi" w:cstheme="majorBidi"/>
      <w:spacing w:val="5"/>
      <w:sz w:val="52"/>
      <w:szCs w:val="52"/>
    </w:rPr>
  </w:style>
  <w:style w:type="character" w:customStyle="1" w:styleId="SottotitoloCarattere">
    <w:name w:val="Sottotitolo Carattere"/>
    <w:basedOn w:val="Carpredefinitoparagrafo"/>
    <w:link w:val="Sottotitolo"/>
    <w:uiPriority w:val="11"/>
    <w:qFormat/>
    <w:rsid w:val="005E2CC0"/>
    <w:rPr>
      <w:rFonts w:asciiTheme="majorHAnsi" w:eastAsiaTheme="majorEastAsia" w:hAnsiTheme="majorHAnsi" w:cstheme="majorBidi"/>
      <w:i/>
      <w:iCs/>
      <w:spacing w:val="13"/>
      <w:sz w:val="24"/>
      <w:szCs w:val="24"/>
    </w:rPr>
  </w:style>
  <w:style w:type="character" w:customStyle="1" w:styleId="NessunaspaziaturaCarattere">
    <w:name w:val="Nessuna spaziatura Carattere"/>
    <w:basedOn w:val="Carpredefinitoparagrafo"/>
    <w:link w:val="Nessunaspaziatura"/>
    <w:uiPriority w:val="1"/>
    <w:qFormat/>
    <w:rsid w:val="005E2CC0"/>
  </w:style>
  <w:style w:type="paragraph" w:styleId="Paragrafoelenco">
    <w:name w:val="List Paragraph"/>
    <w:basedOn w:val="Normale"/>
    <w:uiPriority w:val="34"/>
    <w:qFormat/>
    <w:rsid w:val="005E2CC0"/>
    <w:pPr>
      <w:ind w:left="720"/>
      <w:contextualSpacing/>
    </w:pPr>
  </w:style>
  <w:style w:type="paragraph" w:styleId="Citazione">
    <w:name w:val="Quote"/>
    <w:basedOn w:val="Normale"/>
    <w:next w:val="Normale"/>
    <w:link w:val="CitazioneCarattere"/>
    <w:uiPriority w:val="29"/>
    <w:qFormat/>
    <w:rsid w:val="005E2CC0"/>
    <w:pPr>
      <w:spacing w:before="200" w:after="0"/>
      <w:ind w:left="360" w:right="360"/>
    </w:pPr>
    <w:rPr>
      <w:i/>
      <w:iCs/>
    </w:rPr>
  </w:style>
  <w:style w:type="character" w:customStyle="1" w:styleId="CitazioneCarattere">
    <w:name w:val="Citazione Carattere"/>
    <w:basedOn w:val="Carpredefinitoparagrafo"/>
    <w:link w:val="Citazione"/>
    <w:uiPriority w:val="29"/>
    <w:qFormat/>
    <w:rsid w:val="005E2CC0"/>
    <w:rPr>
      <w:i/>
      <w:iCs/>
    </w:rPr>
  </w:style>
  <w:style w:type="paragraph" w:styleId="Citazioneintensa">
    <w:name w:val="Intense Quote"/>
    <w:basedOn w:val="Normale"/>
    <w:next w:val="Normale"/>
    <w:link w:val="CitazioneintensaCarattere"/>
    <w:uiPriority w:val="30"/>
    <w:qFormat/>
    <w:rsid w:val="005E2CC0"/>
    <w:pPr>
      <w:pBdr>
        <w:bottom w:val="single" w:sz="4" w:space="1" w:color="auto"/>
      </w:pBdr>
      <w:spacing w:before="200" w:after="280"/>
      <w:ind w:left="1008" w:right="1152"/>
      <w:jc w:val="both"/>
    </w:pPr>
    <w:rPr>
      <w:b/>
      <w:bCs/>
      <w:i/>
      <w:iCs/>
    </w:rPr>
  </w:style>
  <w:style w:type="character" w:customStyle="1" w:styleId="CitazioneintensaCarattere">
    <w:name w:val="Citazione intensa Carattere"/>
    <w:basedOn w:val="Carpredefinitoparagrafo"/>
    <w:link w:val="Citazioneintensa"/>
    <w:uiPriority w:val="30"/>
    <w:qFormat/>
    <w:rsid w:val="005E2CC0"/>
    <w:rPr>
      <w:b/>
      <w:bCs/>
      <w:i/>
      <w:iCs/>
    </w:rPr>
  </w:style>
  <w:style w:type="character" w:customStyle="1" w:styleId="Enfasidelicata1">
    <w:name w:val="Enfasi delicata1"/>
    <w:uiPriority w:val="19"/>
    <w:qFormat/>
    <w:rsid w:val="005E2CC0"/>
    <w:rPr>
      <w:i/>
      <w:iCs/>
    </w:rPr>
  </w:style>
  <w:style w:type="character" w:customStyle="1" w:styleId="Enfasiintensa1">
    <w:name w:val="Enfasi intensa1"/>
    <w:uiPriority w:val="21"/>
    <w:qFormat/>
    <w:rsid w:val="005E2CC0"/>
    <w:rPr>
      <w:b/>
      <w:bCs/>
    </w:rPr>
  </w:style>
  <w:style w:type="character" w:customStyle="1" w:styleId="Riferimentodelicato1">
    <w:name w:val="Riferimento delicato1"/>
    <w:uiPriority w:val="31"/>
    <w:qFormat/>
    <w:rsid w:val="005E2CC0"/>
    <w:rPr>
      <w:smallCaps/>
    </w:rPr>
  </w:style>
  <w:style w:type="character" w:customStyle="1" w:styleId="Riferimentointenso1">
    <w:name w:val="Riferimento intenso1"/>
    <w:uiPriority w:val="32"/>
    <w:qFormat/>
    <w:rsid w:val="005E2CC0"/>
    <w:rPr>
      <w:smallCaps/>
      <w:spacing w:val="5"/>
      <w:u w:val="single"/>
    </w:rPr>
  </w:style>
  <w:style w:type="character" w:customStyle="1" w:styleId="Titolodellibro1">
    <w:name w:val="Titolo del libro1"/>
    <w:uiPriority w:val="33"/>
    <w:qFormat/>
    <w:rsid w:val="005E2CC0"/>
    <w:rPr>
      <w:i/>
      <w:iCs/>
      <w:smallCaps/>
      <w:spacing w:val="5"/>
    </w:rPr>
  </w:style>
  <w:style w:type="paragraph" w:customStyle="1" w:styleId="Titolosommario1">
    <w:name w:val="Titolo sommario1"/>
    <w:basedOn w:val="Titolo1"/>
    <w:next w:val="Normale"/>
    <w:uiPriority w:val="39"/>
    <w:semiHidden/>
    <w:unhideWhenUsed/>
    <w:qFormat/>
    <w:rsid w:val="005E2CC0"/>
    <w:pPr>
      <w:outlineLvl w:val="9"/>
    </w:pPr>
  </w:style>
  <w:style w:type="character" w:customStyle="1" w:styleId="UnresolvedMention1">
    <w:name w:val="Unresolved Mention1"/>
    <w:basedOn w:val="Carpredefinitoparagrafo"/>
    <w:uiPriority w:val="99"/>
    <w:semiHidden/>
    <w:unhideWhenUsed/>
    <w:qFormat/>
    <w:rsid w:val="005E2CC0"/>
    <w:rPr>
      <w:color w:val="605E5C"/>
      <w:shd w:val="clear" w:color="auto" w:fill="E1DFDD"/>
    </w:rPr>
  </w:style>
  <w:style w:type="character" w:customStyle="1" w:styleId="Menzionenonrisolta1">
    <w:name w:val="Menzione non risolta1"/>
    <w:basedOn w:val="Carpredefinitoparagrafo"/>
    <w:uiPriority w:val="99"/>
    <w:semiHidden/>
    <w:unhideWhenUsed/>
    <w:qFormat/>
    <w:rsid w:val="005E2CC0"/>
    <w:rPr>
      <w:color w:val="605E5C"/>
      <w:shd w:val="clear" w:color="auto" w:fill="E1DFDD"/>
    </w:rPr>
  </w:style>
  <w:style w:type="character" w:customStyle="1" w:styleId="wtemail">
    <w:name w:val="wt_email"/>
    <w:basedOn w:val="Carpredefinitoparagrafo"/>
    <w:qFormat/>
    <w:rsid w:val="005E2CC0"/>
  </w:style>
  <w:style w:type="paragraph" w:customStyle="1" w:styleId="Standard">
    <w:name w:val="Standard"/>
    <w:rsid w:val="005E2CC0"/>
    <w:pPr>
      <w:widowControl w:val="0"/>
      <w:suppressAutoHyphens/>
      <w:autoSpaceDN w:val="0"/>
      <w:spacing w:after="200" w:line="276"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pozzato07@gmail.com" TargetMode="External"/><Relationship Id="rId5" Type="http://schemas.openxmlformats.org/officeDocument/2006/relationships/webSettings" Target="webSettings.xml"/><Relationship Id="rId10" Type="http://schemas.openxmlformats.org/officeDocument/2006/relationships/hyperlink" Target="mailto:circolovicenza@alice.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ttà">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lvg2KQWT4oLoLBe8MAm7qM5yZA==">CgMxLjAyDmguaDM5dWFweGk1ZWsxMg1oLmJyZDg2dG81bWhpMg5oLm51d3NmdnAzdnM1ODIOaC55ZXNvY2Qyemd4bW8yDmguczZ2ODZxOWRkNTVrMg5oLm1kOWRtYmkxbnB5bDIOaC5jdXNteXE3NGo3NDcyDmguZ2NlaDJkaGh6NmkzMg5oLjI4YmxyM25xb3RpcTIOaC5pOHhha2Flb216ZjgyDmgudWMwdnVwbzh5cHZtMg5oLmsxZHdteHhod2VhZTIOaC5obXdjaDk4b2FjbWcyDmguNmNxZnZtcnZ2enhpOAByITFqc2tNbWgzUTFlY1gxd19BeHU5ZDBSTGhCRmFEOVNY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850</Words>
  <Characters>4848</Characters>
  <Application>Microsoft Office Word</Application>
  <DocSecurity>4</DocSecurity>
  <Lines>40</Lines>
  <Paragraphs>11</Paragraphs>
  <ScaleCrop>false</ScaleCrop>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dc:creator>
  <cp:lastModifiedBy>Da Re Giuliano (UniCredit)</cp:lastModifiedBy>
  <cp:revision>2</cp:revision>
  <dcterms:created xsi:type="dcterms:W3CDTF">2023-06-08T06:27:00Z</dcterms:created>
  <dcterms:modified xsi:type="dcterms:W3CDTF">2023-06-08T06:27:00Z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db9e61-aac5-4f6e-805d-ceb8cb9983a1_Enabled">
    <vt:lpwstr>true</vt:lpwstr>
  </property>
  <property fmtid="{D5CDD505-2E9C-101B-9397-08002B2CF9AE}" pid="3" name="MSIP_Label_29db9e61-aac5-4f6e-805d-ceb8cb9983a1_SetDate">
    <vt:lpwstr>2021-01-12T15:14:57Z</vt:lpwstr>
  </property>
  <property fmtid="{D5CDD505-2E9C-101B-9397-08002B2CF9AE}" pid="4" name="MSIP_Label_29db9e61-aac5-4f6e-805d-ceb8cb9983a1_Method">
    <vt:lpwstr>Standard</vt:lpwstr>
  </property>
  <property fmtid="{D5CDD505-2E9C-101B-9397-08002B2CF9AE}" pid="5" name="MSIP_Label_29db9e61-aac5-4f6e-805d-ceb8cb9983a1_Name">
    <vt:lpwstr>UniCredit - Internal Use Only - no visual markings</vt:lpwstr>
  </property>
  <property fmtid="{D5CDD505-2E9C-101B-9397-08002B2CF9AE}" pid="6" name="MSIP_Label_29db9e61-aac5-4f6e-805d-ceb8cb9983a1_SiteId">
    <vt:lpwstr>2cc49ce9-66a1-41ac-a96b-bdc54247696a</vt:lpwstr>
  </property>
  <property fmtid="{D5CDD505-2E9C-101B-9397-08002B2CF9AE}" pid="7" name="MSIP_Label_29db9e61-aac5-4f6e-805d-ceb8cb9983a1_ActionId">
    <vt:lpwstr>98dedb78-ed48-4815-a541-f121154db81b</vt:lpwstr>
  </property>
  <property fmtid="{D5CDD505-2E9C-101B-9397-08002B2CF9AE}" pid="8" name="MSIP_Label_29db9e61-aac5-4f6e-805d-ceb8cb9983a1_ContentBits">
    <vt:lpwstr>0</vt:lpwstr>
  </property>
  <property fmtid="{D5CDD505-2E9C-101B-9397-08002B2CF9AE}" pid="9" name="KSOProductBuildVer">
    <vt:lpwstr>1033-11.2.0.11537</vt:lpwstr>
  </property>
  <property fmtid="{D5CDD505-2E9C-101B-9397-08002B2CF9AE}" pid="10" name="ICV">
    <vt:lpwstr>49CAAE7E6F294A489A272ECE7F1A71EE</vt:lpwstr>
  </property>
</Properties>
</file>